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F0D" w14:textId="40B5AAB6" w:rsidR="00C925F7" w:rsidRPr="00BC7F1B" w:rsidRDefault="00C925F7" w:rsidP="00BC7F1B">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9128981"/>
      <w:bookmarkStart w:id="8" w:name="_Toc382495769"/>
      <w:bookmarkStart w:id="9" w:name="_Toc389210257"/>
      <w:r w:rsidRPr="00BC7F1B">
        <w:rPr>
          <w:rFonts w:cstheme="minorHAnsi"/>
          <w:sz w:val="20"/>
          <w:szCs w:val="20"/>
          <w:u w:val="single"/>
        </w:rPr>
        <w:t>ZAŁĄCZNIK NR 1. FORMULARZ OFERTY</w:t>
      </w:r>
      <w:bookmarkEnd w:id="0"/>
      <w:bookmarkEnd w:id="1"/>
      <w:bookmarkEnd w:id="2"/>
      <w:bookmarkEnd w:id="3"/>
      <w:bookmarkEnd w:id="4"/>
      <w:bookmarkEnd w:id="5"/>
      <w:bookmarkEnd w:id="6"/>
      <w:r w:rsidR="00D55411" w:rsidRPr="00BC7F1B">
        <w:rPr>
          <w:rFonts w:cstheme="minorHAnsi"/>
          <w:sz w:val="20"/>
          <w:szCs w:val="20"/>
          <w:u w:val="single"/>
        </w:rPr>
        <w:t xml:space="preserve"> </w:t>
      </w:r>
      <w:r w:rsidR="00D55411" w:rsidRPr="00BC7F1B">
        <w:rPr>
          <w:rFonts w:cstheme="minorHAnsi"/>
          <w:color w:val="FF0000"/>
          <w:sz w:val="20"/>
          <w:szCs w:val="2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BC7F1B" w14:paraId="6BC708DB" w14:textId="77777777" w:rsidTr="0038606F">
        <w:trPr>
          <w:trHeight w:val="1077"/>
        </w:trPr>
        <w:tc>
          <w:tcPr>
            <w:tcW w:w="160" w:type="dxa"/>
            <w:tcBorders>
              <w:top w:val="nil"/>
              <w:left w:val="nil"/>
              <w:bottom w:val="nil"/>
            </w:tcBorders>
            <w:vAlign w:val="bottom"/>
          </w:tcPr>
          <w:p w14:paraId="3F8E0BB8" w14:textId="77777777" w:rsidR="00C925F7" w:rsidRPr="00BC7F1B" w:rsidRDefault="00C925F7" w:rsidP="00BC7F1B">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BC7F1B" w:rsidRDefault="00C925F7" w:rsidP="00BC7F1B">
            <w:pPr>
              <w:pStyle w:val="WW-Legenda"/>
              <w:spacing w:line="276" w:lineRule="auto"/>
              <w:jc w:val="center"/>
              <w:rPr>
                <w:rFonts w:asciiTheme="minorHAnsi" w:hAnsiTheme="minorHAnsi" w:cstheme="minorHAnsi"/>
                <w:b w:val="0"/>
                <w:bCs w:val="0"/>
              </w:rPr>
            </w:pPr>
            <w:r w:rsidRPr="00BC7F1B">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BC7F1B" w:rsidRDefault="00C925F7" w:rsidP="00BC7F1B">
            <w:pPr>
              <w:pStyle w:val="WW-Legenda"/>
              <w:spacing w:line="276" w:lineRule="auto"/>
              <w:jc w:val="right"/>
              <w:rPr>
                <w:rFonts w:asciiTheme="minorHAnsi" w:hAnsiTheme="minorHAnsi" w:cstheme="minorHAnsi"/>
                <w:b w:val="0"/>
                <w:bCs w:val="0"/>
              </w:rPr>
            </w:pPr>
          </w:p>
        </w:tc>
      </w:tr>
      <w:tr w:rsidR="00C925F7" w:rsidRPr="00BC7F1B"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BC7F1B" w:rsidRDefault="00C925F7" w:rsidP="00BC7F1B">
            <w:pPr>
              <w:pStyle w:val="Nagwek"/>
              <w:tabs>
                <w:tab w:val="clear" w:pos="4536"/>
                <w:tab w:val="clear" w:pos="9072"/>
              </w:tabs>
              <w:spacing w:before="0" w:line="276" w:lineRule="auto"/>
              <w:rPr>
                <w:rFonts w:cstheme="minorHAnsi"/>
                <w:b/>
                <w:bCs/>
                <w:szCs w:val="20"/>
              </w:rPr>
            </w:pPr>
            <w:r w:rsidRPr="00BC7F1B">
              <w:rPr>
                <w:rFonts w:cstheme="minorHAnsi"/>
                <w:b/>
                <w:bCs/>
                <w:szCs w:val="20"/>
              </w:rPr>
              <w:t>Oferta w postępowaniu</w:t>
            </w:r>
          </w:p>
        </w:tc>
      </w:tr>
      <w:tr w:rsidR="00C925F7" w:rsidRPr="00BC7F1B"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BC7F1B" w:rsidRDefault="00C925F7" w:rsidP="00BC7F1B">
            <w:pPr>
              <w:spacing w:before="0" w:line="276" w:lineRule="auto"/>
              <w:rPr>
                <w:rFonts w:cstheme="minorHAnsi"/>
                <w:szCs w:val="20"/>
              </w:rPr>
            </w:pPr>
            <w:r w:rsidRPr="00BC7F1B">
              <w:rPr>
                <w:rFonts w:cstheme="minorHAnsi"/>
                <w:szCs w:val="20"/>
              </w:rPr>
              <w:t>Ja, niżej podpisany (My niżej podpisani):</w:t>
            </w:r>
          </w:p>
        </w:tc>
      </w:tr>
      <w:tr w:rsidR="00C925F7" w:rsidRPr="00BC7F1B"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BC7F1B" w:rsidRDefault="00C925F7" w:rsidP="00BC7F1B">
            <w:pPr>
              <w:spacing w:before="0" w:line="276" w:lineRule="auto"/>
              <w:jc w:val="center"/>
              <w:rPr>
                <w:rFonts w:cstheme="minorHAnsi"/>
                <w:b/>
                <w:bCs/>
                <w:szCs w:val="20"/>
              </w:rPr>
            </w:pPr>
          </w:p>
        </w:tc>
      </w:tr>
      <w:tr w:rsidR="00C925F7" w:rsidRPr="00BC7F1B"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BC7F1B" w:rsidRDefault="00C925F7" w:rsidP="00BC7F1B">
            <w:pPr>
              <w:spacing w:before="0" w:line="276" w:lineRule="auto"/>
              <w:rPr>
                <w:rFonts w:cstheme="minorHAnsi"/>
                <w:szCs w:val="20"/>
              </w:rPr>
            </w:pPr>
            <w:r w:rsidRPr="00BC7F1B">
              <w:rPr>
                <w:rFonts w:cstheme="minorHAnsi"/>
                <w:szCs w:val="20"/>
              </w:rPr>
              <w:t>działając w imieniu i na rzecz:</w:t>
            </w:r>
          </w:p>
        </w:tc>
      </w:tr>
      <w:tr w:rsidR="00C925F7" w:rsidRPr="00BC7F1B"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BC7F1B" w:rsidRDefault="00C925F7" w:rsidP="00BC7F1B">
            <w:pPr>
              <w:spacing w:before="0" w:line="276" w:lineRule="auto"/>
              <w:jc w:val="center"/>
              <w:rPr>
                <w:rFonts w:cstheme="minorHAnsi"/>
                <w:b/>
                <w:bCs/>
                <w:szCs w:val="20"/>
              </w:rPr>
            </w:pPr>
          </w:p>
        </w:tc>
      </w:tr>
      <w:tr w:rsidR="00C925F7" w:rsidRPr="00BC7F1B"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BC7F1B" w:rsidRDefault="00C925F7" w:rsidP="00BC7F1B">
            <w:pPr>
              <w:pStyle w:val="BodyText21"/>
              <w:tabs>
                <w:tab w:val="clear" w:pos="0"/>
              </w:tabs>
              <w:spacing w:line="276" w:lineRule="auto"/>
              <w:rPr>
                <w:rFonts w:cstheme="minorHAnsi"/>
                <w:szCs w:val="20"/>
              </w:rPr>
            </w:pPr>
            <w:r w:rsidRPr="00BC7F1B">
              <w:rPr>
                <w:rFonts w:cstheme="minorHAnsi"/>
                <w:szCs w:val="20"/>
              </w:rPr>
              <w:t>Składam(y) ofertę na wykonanie zamówienia, którego przedmiotem jest:</w:t>
            </w:r>
          </w:p>
        </w:tc>
      </w:tr>
      <w:tr w:rsidR="00C925F7" w:rsidRPr="00BC7F1B"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45EEF2C0" w:rsidR="00C925F7" w:rsidRPr="00BC7F1B" w:rsidRDefault="00187161" w:rsidP="00FC392C">
            <w:pPr>
              <w:spacing w:before="0" w:line="276" w:lineRule="auto"/>
              <w:jc w:val="center"/>
              <w:rPr>
                <w:rFonts w:cstheme="minorHAnsi"/>
                <w:b/>
                <w:bCs/>
                <w:szCs w:val="20"/>
              </w:rPr>
            </w:pPr>
            <w:r>
              <w:rPr>
                <w:rFonts w:cstheme="minorHAnsi"/>
                <w:b/>
                <w:bCs/>
                <w:color w:val="2E74B5"/>
                <w:szCs w:val="20"/>
              </w:rPr>
              <w:t>Usługa logistyczna podczas dwudniowego szkolenia rozwijającego kompetencje miękkie dla kadry menadżerskiej Enea Centrum Sp. z o.o.</w:t>
            </w:r>
          </w:p>
        </w:tc>
      </w:tr>
    </w:tbl>
    <w:p w14:paraId="0029D1D5" w14:textId="77777777" w:rsidR="00C925F7" w:rsidRPr="00BC7F1B" w:rsidRDefault="00C925F7" w:rsidP="00BC7F1B">
      <w:pPr>
        <w:spacing w:before="0" w:line="276" w:lineRule="auto"/>
        <w:jc w:val="left"/>
        <w:rPr>
          <w:rFonts w:cstheme="minorHAnsi"/>
          <w:b/>
          <w:bCs/>
          <w:szCs w:val="20"/>
        </w:rPr>
      </w:pPr>
    </w:p>
    <w:p w14:paraId="7B28FE2F" w14:textId="20E21F98" w:rsidR="0038606F" w:rsidRPr="00BC7F1B" w:rsidRDefault="00BD1757" w:rsidP="00DD5D43">
      <w:pPr>
        <w:pStyle w:val="Akapitzlist"/>
        <w:numPr>
          <w:ilvl w:val="0"/>
          <w:numId w:val="71"/>
        </w:numPr>
        <w:ind w:left="284" w:right="-34" w:hanging="284"/>
        <w:jc w:val="both"/>
        <w:rPr>
          <w:rFonts w:asciiTheme="minorHAnsi" w:hAnsiTheme="minorHAnsi" w:cstheme="minorHAnsi"/>
          <w:b/>
          <w:szCs w:val="20"/>
        </w:rPr>
      </w:pPr>
      <w:r w:rsidRPr="00BC7F1B">
        <w:rPr>
          <w:rFonts w:asciiTheme="minorHAnsi" w:hAnsiTheme="minorHAnsi" w:cstheme="minorHAnsi"/>
          <w:b/>
          <w:szCs w:val="20"/>
        </w:rPr>
        <w:t>Oferujemy wykonanie zamówienia w sposób i na warunkach określonych w Warunkach Zamówienia, zgodnie z opisem przedmiotu zamówienia (Rozdział II Warunków Zamówienia), i na z</w:t>
      </w:r>
      <w:r w:rsidR="0047119E" w:rsidRPr="00BC7F1B">
        <w:rPr>
          <w:rFonts w:asciiTheme="minorHAnsi" w:hAnsiTheme="minorHAnsi" w:cstheme="minorHAnsi"/>
          <w:b/>
          <w:szCs w:val="20"/>
        </w:rPr>
        <w:t>asadach określonych w Umowie za </w:t>
      </w:r>
      <w:r w:rsidRPr="00BC7F1B">
        <w:rPr>
          <w:rFonts w:asciiTheme="minorHAnsi" w:hAnsiTheme="minorHAnsi" w:cstheme="minorHAnsi"/>
          <w:b/>
          <w:szCs w:val="20"/>
        </w:rPr>
        <w:t>cenę:</w:t>
      </w:r>
    </w:p>
    <w:tbl>
      <w:tblPr>
        <w:tblW w:w="9851" w:type="dxa"/>
        <w:tblLayout w:type="fixed"/>
        <w:tblCellMar>
          <w:left w:w="70" w:type="dxa"/>
          <w:right w:w="70" w:type="dxa"/>
        </w:tblCellMar>
        <w:tblLook w:val="0000" w:firstRow="0" w:lastRow="0" w:firstColumn="0" w:lastColumn="0" w:noHBand="0" w:noVBand="0"/>
      </w:tblPr>
      <w:tblGrid>
        <w:gridCol w:w="76"/>
        <w:gridCol w:w="8745"/>
        <w:gridCol w:w="960"/>
        <w:gridCol w:w="70"/>
      </w:tblGrid>
      <w:tr w:rsidR="002B1E14" w:rsidRPr="00A12835" w14:paraId="657406DB" w14:textId="77777777" w:rsidTr="002B1E14">
        <w:trPr>
          <w:gridBefore w:val="1"/>
          <w:gridAfter w:val="2"/>
          <w:wBefore w:w="76" w:type="dxa"/>
          <w:wAfter w:w="1030" w:type="dxa"/>
          <w:trHeight w:val="317"/>
        </w:trPr>
        <w:tc>
          <w:tcPr>
            <w:tcW w:w="8745" w:type="dxa"/>
            <w:tcBorders>
              <w:top w:val="nil"/>
              <w:left w:val="nil"/>
              <w:bottom w:val="nil"/>
              <w:right w:val="nil"/>
            </w:tcBorders>
            <w:vAlign w:val="bottom"/>
          </w:tcPr>
          <w:p w14:paraId="39A0B607" w14:textId="77777777" w:rsidR="002B1E14" w:rsidRPr="00A12835" w:rsidRDefault="002B1E14" w:rsidP="009D6844">
            <w:pPr>
              <w:widowControl w:val="0"/>
              <w:spacing w:before="0" w:line="276" w:lineRule="auto"/>
              <w:rPr>
                <w:rFonts w:cs="Calibri"/>
                <w:szCs w:val="20"/>
              </w:rPr>
            </w:pPr>
          </w:p>
        </w:tc>
      </w:tr>
      <w:tr w:rsidR="002B1E14" w:rsidRPr="00A12835" w14:paraId="420C18C9" w14:textId="77777777" w:rsidTr="0089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6" w:type="dxa"/>
          <w:wAfter w:w="70" w:type="dxa"/>
          <w:trHeight w:val="1226"/>
        </w:trPr>
        <w:tc>
          <w:tcPr>
            <w:tcW w:w="9705" w:type="dxa"/>
            <w:gridSpan w:val="2"/>
            <w:tcBorders>
              <w:top w:val="single" w:sz="4" w:space="0" w:color="auto"/>
              <w:left w:val="single" w:sz="4" w:space="0" w:color="auto"/>
              <w:bottom w:val="single" w:sz="4" w:space="0" w:color="auto"/>
              <w:right w:val="single" w:sz="4" w:space="0" w:color="auto"/>
            </w:tcBorders>
            <w:vAlign w:val="center"/>
          </w:tcPr>
          <w:p w14:paraId="2F37DEA5" w14:textId="77777777" w:rsidR="002B1E14" w:rsidRPr="00A12835" w:rsidRDefault="002B1E14" w:rsidP="009D6844">
            <w:pPr>
              <w:widowControl w:val="0"/>
              <w:spacing w:before="0" w:line="276" w:lineRule="auto"/>
              <w:ind w:left="340"/>
              <w:rPr>
                <w:rFonts w:cs="Calibri"/>
                <w:szCs w:val="20"/>
              </w:rPr>
            </w:pPr>
            <w:r w:rsidRPr="00A12835">
              <w:rPr>
                <w:rFonts w:cs="Calibri"/>
                <w:b/>
                <w:szCs w:val="20"/>
              </w:rPr>
              <w:t>ŁĄCZNA CENA OFERTY</w:t>
            </w:r>
            <w:r w:rsidRPr="00A12835">
              <w:rPr>
                <w:rFonts w:cs="Calibri"/>
                <w:szCs w:val="20"/>
              </w:rPr>
              <w:t>:</w:t>
            </w:r>
          </w:p>
          <w:p w14:paraId="0D6526AD" w14:textId="16E7E9FC" w:rsidR="002B1E14" w:rsidRPr="00A12835" w:rsidRDefault="002B1E14" w:rsidP="009D6844">
            <w:pPr>
              <w:widowControl w:val="0"/>
              <w:spacing w:before="0" w:line="276" w:lineRule="auto"/>
              <w:ind w:left="340"/>
              <w:rPr>
                <w:rFonts w:cs="Calibri"/>
                <w:szCs w:val="20"/>
              </w:rPr>
            </w:pPr>
            <w:r w:rsidRPr="00A12835">
              <w:rPr>
                <w:rFonts w:cs="Calibri"/>
                <w:szCs w:val="20"/>
              </w:rPr>
              <w:t>CENA NETTO</w:t>
            </w:r>
            <w:r>
              <w:rPr>
                <w:rFonts w:cs="Calibri"/>
                <w:szCs w:val="20"/>
              </w:rPr>
              <w:t>:</w:t>
            </w:r>
            <w:r w:rsidRPr="00A12835">
              <w:rPr>
                <w:rFonts w:cs="Calibri"/>
                <w:szCs w:val="20"/>
              </w:rPr>
              <w:tab/>
              <w:t>……………………………………… zł</w:t>
            </w:r>
          </w:p>
          <w:p w14:paraId="7C89804E" w14:textId="77777777" w:rsidR="002B1E14" w:rsidRPr="00A12835" w:rsidRDefault="002B1E14" w:rsidP="009D6844">
            <w:pPr>
              <w:widowControl w:val="0"/>
              <w:spacing w:before="0" w:line="276" w:lineRule="auto"/>
              <w:ind w:left="340"/>
              <w:rPr>
                <w:rFonts w:cs="Calibri"/>
                <w:szCs w:val="20"/>
              </w:rPr>
            </w:pPr>
            <w:r w:rsidRPr="00A12835">
              <w:rPr>
                <w:rFonts w:cs="Calibri"/>
                <w:szCs w:val="20"/>
              </w:rPr>
              <w:t>CENA NETTO SŁOWNIE:</w:t>
            </w:r>
            <w:r w:rsidRPr="00A12835">
              <w:rPr>
                <w:rFonts w:cs="Calibri"/>
                <w:szCs w:val="20"/>
              </w:rPr>
              <w:tab/>
              <w:t>………………………………………………………………………………………zł</w:t>
            </w:r>
          </w:p>
        </w:tc>
      </w:tr>
      <w:tr w:rsidR="002B1E14" w:rsidRPr="00A12835" w14:paraId="1E0E7466" w14:textId="77777777" w:rsidTr="002B1E14">
        <w:tc>
          <w:tcPr>
            <w:tcW w:w="9851" w:type="dxa"/>
            <w:gridSpan w:val="4"/>
            <w:tcBorders>
              <w:top w:val="nil"/>
              <w:left w:val="nil"/>
              <w:bottom w:val="nil"/>
              <w:right w:val="nil"/>
            </w:tcBorders>
          </w:tcPr>
          <w:p w14:paraId="30B919A9" w14:textId="77777777" w:rsidR="0039172C" w:rsidRDefault="0039172C" w:rsidP="009D6844">
            <w:pPr>
              <w:pStyle w:val="Akapitzlist"/>
              <w:ind w:left="0"/>
              <w:jc w:val="both"/>
              <w:rPr>
                <w:rFonts w:asciiTheme="minorHAnsi" w:hAnsiTheme="minorHAnsi" w:cs="Calibri"/>
                <w:szCs w:val="20"/>
                <w:u w:val="single"/>
              </w:rPr>
            </w:pPr>
          </w:p>
          <w:p w14:paraId="651FB8F3" w14:textId="06BD8C39" w:rsidR="002B1E14" w:rsidRPr="00A12835" w:rsidRDefault="002B1E14" w:rsidP="009D6844">
            <w:pPr>
              <w:pStyle w:val="Akapitzlist"/>
              <w:ind w:left="0"/>
              <w:jc w:val="both"/>
              <w:rPr>
                <w:rFonts w:asciiTheme="minorHAnsi" w:hAnsiTheme="minorHAnsi" w:cs="Calibri"/>
                <w:szCs w:val="20"/>
                <w:u w:val="single"/>
              </w:rPr>
            </w:pPr>
            <w:r w:rsidRPr="00A12835">
              <w:rPr>
                <w:rFonts w:asciiTheme="minorHAnsi" w:hAnsiTheme="minorHAnsi" w:cs="Calibri"/>
                <w:szCs w:val="20"/>
                <w:u w:val="single"/>
              </w:rPr>
              <w:t>W tym:</w:t>
            </w:r>
          </w:p>
          <w:tbl>
            <w:tblPr>
              <w:tblStyle w:val="Tabela-Siatka"/>
              <w:tblW w:w="9706" w:type="dxa"/>
              <w:tblLayout w:type="fixed"/>
              <w:tblLook w:val="04A0" w:firstRow="1" w:lastRow="0" w:firstColumn="1" w:lastColumn="0" w:noHBand="0" w:noVBand="1"/>
            </w:tblPr>
            <w:tblGrid>
              <w:gridCol w:w="493"/>
              <w:gridCol w:w="3827"/>
              <w:gridCol w:w="708"/>
              <w:gridCol w:w="708"/>
              <w:gridCol w:w="1985"/>
              <w:gridCol w:w="1985"/>
            </w:tblGrid>
            <w:tr w:rsidR="0039172C" w:rsidRPr="0021647C" w14:paraId="3AC89371" w14:textId="63DA2A02" w:rsidTr="0039172C">
              <w:tc>
                <w:tcPr>
                  <w:tcW w:w="493" w:type="dxa"/>
                  <w:vMerge w:val="restart"/>
                  <w:shd w:val="clear" w:color="auto" w:fill="BFBFBF" w:themeFill="background1" w:themeFillShade="BF"/>
                  <w:vAlign w:val="center"/>
                </w:tcPr>
                <w:p w14:paraId="0D072BA1" w14:textId="77777777" w:rsidR="0039172C" w:rsidRPr="00A12835" w:rsidRDefault="0039172C" w:rsidP="002B1E14">
                  <w:pPr>
                    <w:pStyle w:val="Akapitzlist"/>
                    <w:ind w:left="0"/>
                    <w:jc w:val="center"/>
                    <w:rPr>
                      <w:rFonts w:asciiTheme="minorHAnsi" w:hAnsiTheme="minorHAnsi" w:cs="Calibri"/>
                      <w:b/>
                      <w:szCs w:val="20"/>
                    </w:rPr>
                  </w:pPr>
                  <w:r w:rsidRPr="00A12835">
                    <w:rPr>
                      <w:rFonts w:asciiTheme="minorHAnsi" w:hAnsiTheme="minorHAnsi" w:cs="Calibri"/>
                      <w:b/>
                      <w:szCs w:val="20"/>
                    </w:rPr>
                    <w:t>Lp.</w:t>
                  </w:r>
                </w:p>
              </w:tc>
              <w:tc>
                <w:tcPr>
                  <w:tcW w:w="3827" w:type="dxa"/>
                  <w:vMerge w:val="restart"/>
                  <w:shd w:val="clear" w:color="auto" w:fill="BFBFBF" w:themeFill="background1" w:themeFillShade="BF"/>
                  <w:vAlign w:val="center"/>
                </w:tcPr>
                <w:p w14:paraId="672181CC" w14:textId="77777777" w:rsidR="0039172C" w:rsidRPr="00A12835" w:rsidRDefault="0039172C" w:rsidP="002B1E14">
                  <w:pPr>
                    <w:pStyle w:val="Akapitzlist"/>
                    <w:ind w:left="0"/>
                    <w:jc w:val="center"/>
                    <w:rPr>
                      <w:rFonts w:asciiTheme="minorHAnsi" w:hAnsiTheme="minorHAnsi" w:cs="Calibri"/>
                      <w:b/>
                      <w:szCs w:val="20"/>
                    </w:rPr>
                  </w:pPr>
                  <w:r w:rsidRPr="00A12835">
                    <w:rPr>
                      <w:rFonts w:asciiTheme="minorHAnsi" w:hAnsiTheme="minorHAnsi" w:cs="Calibri"/>
                      <w:b/>
                      <w:szCs w:val="20"/>
                    </w:rPr>
                    <w:t>Przedmiot</w:t>
                  </w:r>
                </w:p>
              </w:tc>
              <w:tc>
                <w:tcPr>
                  <w:tcW w:w="708" w:type="dxa"/>
                  <w:shd w:val="clear" w:color="auto" w:fill="BFBFBF" w:themeFill="background1" w:themeFillShade="BF"/>
                  <w:vAlign w:val="center"/>
                </w:tcPr>
                <w:p w14:paraId="64B71228" w14:textId="08DF7ED3" w:rsidR="0039172C" w:rsidRPr="0039172C" w:rsidRDefault="0039172C" w:rsidP="002B1E14">
                  <w:pPr>
                    <w:pStyle w:val="Akapitzlist"/>
                    <w:ind w:left="0"/>
                    <w:jc w:val="center"/>
                    <w:rPr>
                      <w:rFonts w:asciiTheme="minorHAnsi" w:hAnsiTheme="minorHAnsi" w:cs="Calibri"/>
                      <w:b/>
                      <w:szCs w:val="20"/>
                    </w:rPr>
                  </w:pPr>
                  <w:r>
                    <w:rPr>
                      <w:b/>
                    </w:rPr>
                    <w:t>Doby</w:t>
                  </w:r>
                </w:p>
              </w:tc>
              <w:tc>
                <w:tcPr>
                  <w:tcW w:w="708" w:type="dxa"/>
                  <w:shd w:val="clear" w:color="auto" w:fill="BFBFBF" w:themeFill="background1" w:themeFillShade="BF"/>
                  <w:vAlign w:val="center"/>
                </w:tcPr>
                <w:p w14:paraId="6AAB1E69" w14:textId="2B8EF879" w:rsidR="0039172C" w:rsidRPr="0039172C" w:rsidRDefault="0039172C" w:rsidP="002B1E14">
                  <w:pPr>
                    <w:pStyle w:val="Akapitzlist"/>
                    <w:ind w:left="0"/>
                    <w:jc w:val="center"/>
                    <w:rPr>
                      <w:rFonts w:asciiTheme="minorHAnsi" w:hAnsiTheme="minorHAnsi" w:cs="Calibri"/>
                      <w:b/>
                      <w:szCs w:val="20"/>
                    </w:rPr>
                  </w:pPr>
                  <w:r w:rsidRPr="0039172C">
                    <w:rPr>
                      <w:b/>
                    </w:rPr>
                    <w:t>Ilość</w:t>
                  </w:r>
                </w:p>
              </w:tc>
              <w:tc>
                <w:tcPr>
                  <w:tcW w:w="1985" w:type="dxa"/>
                  <w:shd w:val="clear" w:color="auto" w:fill="BFBFBF" w:themeFill="background1" w:themeFillShade="BF"/>
                  <w:vAlign w:val="center"/>
                </w:tcPr>
                <w:p w14:paraId="2BDF90F3" w14:textId="0CBD1B36" w:rsidR="0039172C" w:rsidRPr="00A12835" w:rsidRDefault="0039172C" w:rsidP="0039172C">
                  <w:pPr>
                    <w:pStyle w:val="Akapitzlist"/>
                    <w:ind w:left="0"/>
                    <w:jc w:val="center"/>
                    <w:rPr>
                      <w:rFonts w:asciiTheme="minorHAnsi" w:hAnsiTheme="minorHAnsi" w:cs="Calibri"/>
                      <w:b/>
                      <w:szCs w:val="20"/>
                    </w:rPr>
                  </w:pPr>
                  <w:r>
                    <w:rPr>
                      <w:rFonts w:asciiTheme="minorHAnsi" w:hAnsiTheme="minorHAnsi" w:cs="Calibri"/>
                      <w:b/>
                      <w:szCs w:val="20"/>
                    </w:rPr>
                    <w:t>C</w:t>
                  </w:r>
                  <w:r w:rsidRPr="0039172C">
                    <w:rPr>
                      <w:rFonts w:asciiTheme="minorHAnsi" w:hAnsiTheme="minorHAnsi" w:cs="Calibri"/>
                      <w:b/>
                      <w:szCs w:val="20"/>
                    </w:rPr>
                    <w:t>ena jednostkowa netto</w:t>
                  </w:r>
                  <w:r>
                    <w:rPr>
                      <w:rFonts w:asciiTheme="minorHAnsi" w:hAnsiTheme="minorHAnsi" w:cs="Calibri"/>
                      <w:b/>
                      <w:szCs w:val="20"/>
                    </w:rPr>
                    <w:t xml:space="preserve"> (zł)</w:t>
                  </w:r>
                </w:p>
              </w:tc>
              <w:tc>
                <w:tcPr>
                  <w:tcW w:w="1985" w:type="dxa"/>
                  <w:shd w:val="clear" w:color="auto" w:fill="BFBFBF" w:themeFill="background1" w:themeFillShade="BF"/>
                  <w:vAlign w:val="center"/>
                </w:tcPr>
                <w:p w14:paraId="438A7740" w14:textId="0BA7A762" w:rsidR="0039172C" w:rsidRPr="00A12835" w:rsidRDefault="0039172C" w:rsidP="0039172C">
                  <w:pPr>
                    <w:pStyle w:val="Akapitzlist"/>
                    <w:ind w:left="0"/>
                    <w:jc w:val="center"/>
                    <w:rPr>
                      <w:rFonts w:asciiTheme="minorHAnsi" w:hAnsiTheme="minorHAnsi" w:cs="Calibri"/>
                      <w:b/>
                      <w:szCs w:val="20"/>
                    </w:rPr>
                  </w:pPr>
                  <w:r w:rsidRPr="0039172C">
                    <w:rPr>
                      <w:rFonts w:asciiTheme="minorHAnsi" w:hAnsiTheme="minorHAnsi" w:cs="Calibri"/>
                      <w:b/>
                      <w:szCs w:val="20"/>
                    </w:rPr>
                    <w:t>Razem cena netto</w:t>
                  </w:r>
                  <w:r>
                    <w:rPr>
                      <w:rFonts w:asciiTheme="minorHAnsi" w:hAnsiTheme="minorHAnsi" w:cs="Calibri"/>
                      <w:b/>
                      <w:szCs w:val="20"/>
                    </w:rPr>
                    <w:t xml:space="preserve"> (zł)</w:t>
                  </w:r>
                </w:p>
              </w:tc>
            </w:tr>
            <w:tr w:rsidR="0039172C" w:rsidRPr="0021647C" w14:paraId="4C0E78B8" w14:textId="77777777" w:rsidTr="0039172C">
              <w:tc>
                <w:tcPr>
                  <w:tcW w:w="493" w:type="dxa"/>
                  <w:vMerge/>
                  <w:shd w:val="clear" w:color="auto" w:fill="BFBFBF" w:themeFill="background1" w:themeFillShade="BF"/>
                  <w:vAlign w:val="center"/>
                </w:tcPr>
                <w:p w14:paraId="401249D3" w14:textId="77777777" w:rsidR="0039172C" w:rsidRPr="00A12835" w:rsidRDefault="0039172C" w:rsidP="002B1E14">
                  <w:pPr>
                    <w:pStyle w:val="Akapitzlist"/>
                    <w:ind w:left="0"/>
                    <w:jc w:val="center"/>
                    <w:rPr>
                      <w:rFonts w:asciiTheme="minorHAnsi" w:hAnsiTheme="minorHAnsi" w:cs="Calibri"/>
                      <w:b/>
                      <w:szCs w:val="20"/>
                    </w:rPr>
                  </w:pPr>
                </w:p>
              </w:tc>
              <w:tc>
                <w:tcPr>
                  <w:tcW w:w="3827" w:type="dxa"/>
                  <w:vMerge/>
                  <w:shd w:val="clear" w:color="auto" w:fill="BFBFBF" w:themeFill="background1" w:themeFillShade="BF"/>
                  <w:vAlign w:val="center"/>
                </w:tcPr>
                <w:p w14:paraId="18A70B0E" w14:textId="77777777" w:rsidR="0039172C" w:rsidRPr="00A12835" w:rsidRDefault="0039172C" w:rsidP="002B1E14">
                  <w:pPr>
                    <w:pStyle w:val="Akapitzlist"/>
                    <w:ind w:left="0"/>
                    <w:jc w:val="center"/>
                    <w:rPr>
                      <w:rFonts w:asciiTheme="minorHAnsi" w:hAnsiTheme="minorHAnsi" w:cs="Calibri"/>
                      <w:b/>
                      <w:szCs w:val="20"/>
                    </w:rPr>
                  </w:pPr>
                </w:p>
              </w:tc>
              <w:tc>
                <w:tcPr>
                  <w:tcW w:w="708" w:type="dxa"/>
                  <w:shd w:val="clear" w:color="auto" w:fill="BFBFBF" w:themeFill="background1" w:themeFillShade="BF"/>
                  <w:vAlign w:val="center"/>
                </w:tcPr>
                <w:p w14:paraId="5B5FE509" w14:textId="098273C4" w:rsidR="0039172C" w:rsidRPr="0039172C" w:rsidRDefault="0039172C" w:rsidP="002B1E14">
                  <w:pPr>
                    <w:pStyle w:val="Akapitzlist"/>
                    <w:ind w:left="0"/>
                    <w:jc w:val="center"/>
                    <w:rPr>
                      <w:b/>
                    </w:rPr>
                  </w:pPr>
                  <w:r>
                    <w:rPr>
                      <w:b/>
                    </w:rPr>
                    <w:t>A</w:t>
                  </w:r>
                </w:p>
              </w:tc>
              <w:tc>
                <w:tcPr>
                  <w:tcW w:w="708" w:type="dxa"/>
                  <w:shd w:val="clear" w:color="auto" w:fill="BFBFBF" w:themeFill="background1" w:themeFillShade="BF"/>
                  <w:vAlign w:val="center"/>
                </w:tcPr>
                <w:p w14:paraId="08E27904" w14:textId="731552F1" w:rsidR="0039172C" w:rsidRPr="0039172C" w:rsidRDefault="0039172C" w:rsidP="002B1E14">
                  <w:pPr>
                    <w:pStyle w:val="Akapitzlist"/>
                    <w:ind w:left="0"/>
                    <w:jc w:val="center"/>
                    <w:rPr>
                      <w:b/>
                    </w:rPr>
                  </w:pPr>
                  <w:r>
                    <w:rPr>
                      <w:b/>
                    </w:rPr>
                    <w:t>B</w:t>
                  </w:r>
                </w:p>
              </w:tc>
              <w:tc>
                <w:tcPr>
                  <w:tcW w:w="1985" w:type="dxa"/>
                  <w:shd w:val="clear" w:color="auto" w:fill="BFBFBF" w:themeFill="background1" w:themeFillShade="BF"/>
                  <w:vAlign w:val="center"/>
                </w:tcPr>
                <w:p w14:paraId="734953C2" w14:textId="7FFF1554" w:rsidR="0039172C" w:rsidRDefault="0039172C" w:rsidP="0039172C">
                  <w:pPr>
                    <w:pStyle w:val="Akapitzlist"/>
                    <w:ind w:left="0"/>
                    <w:jc w:val="center"/>
                    <w:rPr>
                      <w:rFonts w:asciiTheme="minorHAnsi" w:hAnsiTheme="minorHAnsi" w:cs="Calibri"/>
                      <w:b/>
                      <w:szCs w:val="20"/>
                    </w:rPr>
                  </w:pPr>
                  <w:r>
                    <w:rPr>
                      <w:rFonts w:asciiTheme="minorHAnsi" w:hAnsiTheme="minorHAnsi" w:cs="Calibri"/>
                      <w:b/>
                      <w:szCs w:val="20"/>
                    </w:rPr>
                    <w:t>C</w:t>
                  </w:r>
                </w:p>
              </w:tc>
              <w:tc>
                <w:tcPr>
                  <w:tcW w:w="1985" w:type="dxa"/>
                  <w:shd w:val="clear" w:color="auto" w:fill="BFBFBF" w:themeFill="background1" w:themeFillShade="BF"/>
                  <w:vAlign w:val="center"/>
                </w:tcPr>
                <w:p w14:paraId="5F1F3A5A" w14:textId="00795637" w:rsidR="0039172C" w:rsidRPr="0039172C" w:rsidRDefault="0039172C" w:rsidP="0039172C">
                  <w:pPr>
                    <w:pStyle w:val="Akapitzlist"/>
                    <w:ind w:left="0"/>
                    <w:jc w:val="center"/>
                    <w:rPr>
                      <w:rFonts w:asciiTheme="minorHAnsi" w:hAnsiTheme="minorHAnsi" w:cs="Calibri"/>
                      <w:b/>
                      <w:szCs w:val="20"/>
                    </w:rPr>
                  </w:pPr>
                  <w:r>
                    <w:rPr>
                      <w:rFonts w:asciiTheme="minorHAnsi" w:hAnsiTheme="minorHAnsi" w:cs="Calibri"/>
                      <w:b/>
                      <w:szCs w:val="20"/>
                    </w:rPr>
                    <w:t>A x B x C</w:t>
                  </w:r>
                </w:p>
              </w:tc>
            </w:tr>
            <w:tr w:rsidR="0039172C" w:rsidRPr="0021647C" w14:paraId="76D17234" w14:textId="320DBB00" w:rsidTr="0039172C">
              <w:tc>
                <w:tcPr>
                  <w:tcW w:w="493" w:type="dxa"/>
                  <w:vAlign w:val="center"/>
                </w:tcPr>
                <w:p w14:paraId="4B8F616E" w14:textId="50D863DC"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1</w:t>
                  </w:r>
                </w:p>
              </w:tc>
              <w:tc>
                <w:tcPr>
                  <w:tcW w:w="3827" w:type="dxa"/>
                  <w:vAlign w:val="center"/>
                </w:tcPr>
                <w:p w14:paraId="56999100" w14:textId="7A021A9C" w:rsidR="0039172C" w:rsidRPr="002B1E14" w:rsidRDefault="0039172C" w:rsidP="002B1E14">
                  <w:pPr>
                    <w:pStyle w:val="Akapitzlist"/>
                    <w:ind w:left="0"/>
                    <w:jc w:val="both"/>
                    <w:rPr>
                      <w:rFonts w:asciiTheme="minorHAnsi" w:hAnsiTheme="minorHAnsi" w:cstheme="minorHAnsi"/>
                      <w:szCs w:val="20"/>
                    </w:rPr>
                  </w:pPr>
                  <w:r w:rsidRPr="002B1E14">
                    <w:rPr>
                      <w:rFonts w:asciiTheme="minorHAnsi" w:hAnsiTheme="minorHAnsi" w:cstheme="minorHAnsi"/>
                      <w:szCs w:val="20"/>
                    </w:rPr>
                    <w:t>Pok</w:t>
                  </w:r>
                  <w:r>
                    <w:rPr>
                      <w:rFonts w:asciiTheme="minorHAnsi" w:hAnsiTheme="minorHAnsi" w:cstheme="minorHAnsi"/>
                      <w:szCs w:val="20"/>
                    </w:rPr>
                    <w:t xml:space="preserve">ój 1 osobowy w dniu poprzedzającym szkolenie + </w:t>
                  </w:r>
                  <w:r w:rsidRPr="002B1E14">
                    <w:rPr>
                      <w:rFonts w:asciiTheme="minorHAnsi" w:hAnsiTheme="minorHAnsi" w:cstheme="minorHAnsi"/>
                      <w:szCs w:val="20"/>
                    </w:rPr>
                    <w:t>śniadanie</w:t>
                  </w:r>
                </w:p>
              </w:tc>
              <w:tc>
                <w:tcPr>
                  <w:tcW w:w="708" w:type="dxa"/>
                  <w:vAlign w:val="center"/>
                </w:tcPr>
                <w:p w14:paraId="5C5C973F" w14:textId="6BCC943B"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67233B74" w14:textId="22751012" w:rsidR="0039172C" w:rsidRPr="00A12835" w:rsidRDefault="00B30290" w:rsidP="002B1E14">
                  <w:pPr>
                    <w:pStyle w:val="Akapitzlist"/>
                    <w:ind w:left="0"/>
                    <w:jc w:val="center"/>
                    <w:rPr>
                      <w:rFonts w:asciiTheme="minorHAnsi" w:hAnsiTheme="minorHAnsi" w:cs="Calibri"/>
                      <w:szCs w:val="20"/>
                    </w:rPr>
                  </w:pPr>
                  <w:r>
                    <w:t>4</w:t>
                  </w:r>
                </w:p>
              </w:tc>
              <w:tc>
                <w:tcPr>
                  <w:tcW w:w="1985" w:type="dxa"/>
                  <w:vAlign w:val="center"/>
                </w:tcPr>
                <w:p w14:paraId="4DACBCBD"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53CBC64A"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19AF424B" w14:textId="4B82F62D" w:rsidTr="0039172C">
              <w:tc>
                <w:tcPr>
                  <w:tcW w:w="493" w:type="dxa"/>
                  <w:vAlign w:val="center"/>
                </w:tcPr>
                <w:p w14:paraId="5C172309" w14:textId="21CC1DCE"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2</w:t>
                  </w:r>
                </w:p>
              </w:tc>
              <w:tc>
                <w:tcPr>
                  <w:tcW w:w="3827" w:type="dxa"/>
                  <w:vAlign w:val="center"/>
                </w:tcPr>
                <w:p w14:paraId="7EA7EAB4" w14:textId="73AB7681" w:rsidR="0039172C" w:rsidRPr="002B1E14" w:rsidRDefault="0039172C" w:rsidP="002B1E14">
                  <w:pPr>
                    <w:pStyle w:val="Akapitzlist"/>
                    <w:ind w:left="0"/>
                    <w:jc w:val="both"/>
                    <w:rPr>
                      <w:rFonts w:asciiTheme="minorHAnsi" w:hAnsiTheme="minorHAnsi" w:cstheme="minorHAnsi"/>
                      <w:szCs w:val="20"/>
                    </w:rPr>
                  </w:pPr>
                  <w:r w:rsidRPr="002B1E14">
                    <w:rPr>
                      <w:rFonts w:asciiTheme="minorHAnsi" w:hAnsiTheme="minorHAnsi" w:cstheme="minorHAnsi"/>
                      <w:szCs w:val="20"/>
                    </w:rPr>
                    <w:t>Pok</w:t>
                  </w:r>
                  <w:r>
                    <w:rPr>
                      <w:rFonts w:asciiTheme="minorHAnsi" w:hAnsiTheme="minorHAnsi" w:cstheme="minorHAnsi"/>
                      <w:szCs w:val="20"/>
                    </w:rPr>
                    <w:t>ój 2 osobowy w dniu poprzedzającym szkolenie</w:t>
                  </w:r>
                  <w:r w:rsidRPr="002B1E14">
                    <w:rPr>
                      <w:rFonts w:asciiTheme="minorHAnsi" w:hAnsiTheme="minorHAnsi" w:cstheme="minorHAnsi"/>
                      <w:szCs w:val="20"/>
                    </w:rPr>
                    <w:t xml:space="preserve"> + śniadanie</w:t>
                  </w:r>
                </w:p>
              </w:tc>
              <w:tc>
                <w:tcPr>
                  <w:tcW w:w="708" w:type="dxa"/>
                  <w:vAlign w:val="center"/>
                </w:tcPr>
                <w:p w14:paraId="0AE404D0" w14:textId="225F8A54"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68995822" w14:textId="0C510F5D" w:rsidR="0039172C" w:rsidRPr="00A12835" w:rsidRDefault="00B30290" w:rsidP="002B1E14">
                  <w:pPr>
                    <w:pStyle w:val="Akapitzlist"/>
                    <w:ind w:left="0"/>
                    <w:jc w:val="center"/>
                    <w:rPr>
                      <w:rFonts w:asciiTheme="minorHAnsi" w:hAnsiTheme="minorHAnsi" w:cs="Calibri"/>
                      <w:szCs w:val="20"/>
                    </w:rPr>
                  </w:pPr>
                  <w:r>
                    <w:t>26</w:t>
                  </w:r>
                </w:p>
              </w:tc>
              <w:tc>
                <w:tcPr>
                  <w:tcW w:w="1985" w:type="dxa"/>
                  <w:vAlign w:val="center"/>
                </w:tcPr>
                <w:p w14:paraId="5DD6EF82"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7A2AE866"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24FBDF2C" w14:textId="5B2278E7" w:rsidTr="0039172C">
              <w:tc>
                <w:tcPr>
                  <w:tcW w:w="493" w:type="dxa"/>
                  <w:vAlign w:val="center"/>
                </w:tcPr>
                <w:p w14:paraId="738EF895" w14:textId="5F62ECDD"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3</w:t>
                  </w:r>
                </w:p>
              </w:tc>
              <w:tc>
                <w:tcPr>
                  <w:tcW w:w="3827" w:type="dxa"/>
                  <w:vAlign w:val="center"/>
                </w:tcPr>
                <w:p w14:paraId="4EE354F4" w14:textId="10CB20B8" w:rsidR="0039172C" w:rsidRPr="002B1E14" w:rsidRDefault="0039172C" w:rsidP="002B1E14">
                  <w:pPr>
                    <w:pStyle w:val="Akapitzlist"/>
                    <w:ind w:left="0"/>
                    <w:jc w:val="both"/>
                    <w:rPr>
                      <w:rFonts w:asciiTheme="minorHAnsi" w:hAnsiTheme="minorHAnsi" w:cstheme="minorHAnsi"/>
                      <w:szCs w:val="20"/>
                    </w:rPr>
                  </w:pPr>
                  <w:r w:rsidRPr="002B1E14">
                    <w:rPr>
                      <w:rFonts w:asciiTheme="minorHAnsi" w:hAnsiTheme="minorHAnsi" w:cstheme="minorHAnsi"/>
                      <w:szCs w:val="20"/>
                    </w:rPr>
                    <w:t>Pok</w:t>
                  </w:r>
                  <w:r>
                    <w:rPr>
                      <w:rFonts w:asciiTheme="minorHAnsi" w:hAnsiTheme="minorHAnsi" w:cstheme="minorHAnsi"/>
                      <w:szCs w:val="20"/>
                    </w:rPr>
                    <w:t>ój</w:t>
                  </w:r>
                  <w:r w:rsidRPr="002B1E14">
                    <w:rPr>
                      <w:rFonts w:asciiTheme="minorHAnsi" w:hAnsiTheme="minorHAnsi" w:cstheme="minorHAnsi"/>
                      <w:szCs w:val="20"/>
                    </w:rPr>
                    <w:t xml:space="preserve"> 1 os</w:t>
                  </w:r>
                  <w:r>
                    <w:rPr>
                      <w:rFonts w:asciiTheme="minorHAnsi" w:hAnsiTheme="minorHAnsi" w:cstheme="minorHAnsi"/>
                      <w:szCs w:val="20"/>
                    </w:rPr>
                    <w:t>obowy</w:t>
                  </w:r>
                  <w:r w:rsidRPr="002B1E14">
                    <w:rPr>
                      <w:rFonts w:asciiTheme="minorHAnsi" w:hAnsiTheme="minorHAnsi" w:cstheme="minorHAnsi"/>
                      <w:szCs w:val="20"/>
                    </w:rPr>
                    <w:t xml:space="preserve"> + śniadanie</w:t>
                  </w:r>
                </w:p>
              </w:tc>
              <w:tc>
                <w:tcPr>
                  <w:tcW w:w="708" w:type="dxa"/>
                  <w:vAlign w:val="center"/>
                </w:tcPr>
                <w:p w14:paraId="023EF2FB" w14:textId="464A8BC3"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43FC2E99" w14:textId="19D3D12C" w:rsidR="0039172C" w:rsidRPr="00A12835" w:rsidRDefault="00576142" w:rsidP="002B1E14">
                  <w:pPr>
                    <w:pStyle w:val="Akapitzlist"/>
                    <w:ind w:left="0"/>
                    <w:jc w:val="center"/>
                    <w:rPr>
                      <w:rFonts w:asciiTheme="minorHAnsi" w:hAnsiTheme="minorHAnsi" w:cs="Calibri"/>
                      <w:szCs w:val="20"/>
                    </w:rPr>
                  </w:pPr>
                  <w:r>
                    <w:t>31</w:t>
                  </w:r>
                </w:p>
              </w:tc>
              <w:tc>
                <w:tcPr>
                  <w:tcW w:w="1985" w:type="dxa"/>
                  <w:vAlign w:val="center"/>
                </w:tcPr>
                <w:p w14:paraId="3C946BE4"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54852CD4"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27AD7AF5" w14:textId="1415A4F9" w:rsidTr="0039172C">
              <w:tc>
                <w:tcPr>
                  <w:tcW w:w="493" w:type="dxa"/>
                  <w:vAlign w:val="center"/>
                </w:tcPr>
                <w:p w14:paraId="6DAD708D" w14:textId="66B25EF5"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4</w:t>
                  </w:r>
                </w:p>
              </w:tc>
              <w:tc>
                <w:tcPr>
                  <w:tcW w:w="3827" w:type="dxa"/>
                  <w:vAlign w:val="center"/>
                </w:tcPr>
                <w:p w14:paraId="31C3BBB2" w14:textId="6ACA4C4D" w:rsidR="0039172C" w:rsidRPr="002B1E14" w:rsidRDefault="0039172C" w:rsidP="002B1E14">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Pok</w:t>
                  </w:r>
                  <w:r>
                    <w:rPr>
                      <w:rFonts w:asciiTheme="minorHAnsi" w:hAnsiTheme="minorHAnsi" w:cstheme="minorHAnsi"/>
                      <w:color w:val="000000"/>
                      <w:szCs w:val="20"/>
                    </w:rPr>
                    <w:t>ój</w:t>
                  </w:r>
                  <w:r w:rsidRPr="002B1E14">
                    <w:rPr>
                      <w:rFonts w:asciiTheme="minorHAnsi" w:hAnsiTheme="minorHAnsi" w:cstheme="minorHAnsi"/>
                      <w:color w:val="000000"/>
                      <w:szCs w:val="20"/>
                    </w:rPr>
                    <w:t xml:space="preserve"> 2 os</w:t>
                  </w:r>
                  <w:r>
                    <w:rPr>
                      <w:rFonts w:asciiTheme="minorHAnsi" w:hAnsiTheme="minorHAnsi" w:cstheme="minorHAnsi"/>
                      <w:color w:val="000000"/>
                      <w:szCs w:val="20"/>
                    </w:rPr>
                    <w:t>obowy</w:t>
                  </w:r>
                  <w:r w:rsidRPr="002B1E14">
                    <w:rPr>
                      <w:rFonts w:asciiTheme="minorHAnsi" w:hAnsiTheme="minorHAnsi" w:cstheme="minorHAnsi"/>
                      <w:color w:val="000000"/>
                      <w:szCs w:val="20"/>
                    </w:rPr>
                    <w:t xml:space="preserve"> + śniadania</w:t>
                  </w:r>
                </w:p>
              </w:tc>
              <w:tc>
                <w:tcPr>
                  <w:tcW w:w="708" w:type="dxa"/>
                  <w:vAlign w:val="center"/>
                </w:tcPr>
                <w:p w14:paraId="3D0479D9" w14:textId="34E08A1D"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6FC36008" w14:textId="3639C7C9" w:rsidR="0039172C" w:rsidRPr="00A12835" w:rsidRDefault="00576142" w:rsidP="002B1E14">
                  <w:pPr>
                    <w:pStyle w:val="Akapitzlist"/>
                    <w:ind w:left="0"/>
                    <w:jc w:val="center"/>
                    <w:rPr>
                      <w:rFonts w:asciiTheme="minorHAnsi" w:hAnsiTheme="minorHAnsi" w:cs="Calibri"/>
                      <w:szCs w:val="20"/>
                    </w:rPr>
                  </w:pPr>
                  <w:r>
                    <w:t>68</w:t>
                  </w:r>
                </w:p>
              </w:tc>
              <w:tc>
                <w:tcPr>
                  <w:tcW w:w="1985" w:type="dxa"/>
                  <w:vAlign w:val="center"/>
                </w:tcPr>
                <w:p w14:paraId="354809D2"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1D66A3C6"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203F4044" w14:textId="05A5A911" w:rsidTr="0039172C">
              <w:tc>
                <w:tcPr>
                  <w:tcW w:w="493" w:type="dxa"/>
                  <w:vAlign w:val="center"/>
                </w:tcPr>
                <w:p w14:paraId="4552CF49" w14:textId="136D6BD9"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5</w:t>
                  </w:r>
                </w:p>
              </w:tc>
              <w:tc>
                <w:tcPr>
                  <w:tcW w:w="3827" w:type="dxa"/>
                  <w:vAlign w:val="center"/>
                </w:tcPr>
                <w:p w14:paraId="14E70BE6" w14:textId="1B8D1535" w:rsidR="0039172C" w:rsidRPr="002B1E14" w:rsidRDefault="0039172C" w:rsidP="002B1E14">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Serwis kawowy powitalny</w:t>
                  </w:r>
                </w:p>
              </w:tc>
              <w:tc>
                <w:tcPr>
                  <w:tcW w:w="708" w:type="dxa"/>
                  <w:vAlign w:val="center"/>
                </w:tcPr>
                <w:p w14:paraId="7EC02B00" w14:textId="251F3EF2" w:rsidR="0039172C" w:rsidRPr="00A12835" w:rsidRDefault="0039172C" w:rsidP="002B1E14">
                  <w:pPr>
                    <w:pStyle w:val="Akapitzlist"/>
                    <w:ind w:left="0"/>
                    <w:jc w:val="center"/>
                    <w:rPr>
                      <w:rFonts w:asciiTheme="minorHAnsi" w:hAnsiTheme="minorHAnsi" w:cs="Calibri"/>
                      <w:szCs w:val="20"/>
                    </w:rPr>
                  </w:pPr>
                  <w:r w:rsidRPr="00FF1D41">
                    <w:t>1</w:t>
                  </w:r>
                </w:p>
              </w:tc>
              <w:tc>
                <w:tcPr>
                  <w:tcW w:w="708" w:type="dxa"/>
                  <w:vAlign w:val="center"/>
                </w:tcPr>
                <w:p w14:paraId="2D3EA4E6" w14:textId="7016A07B" w:rsidR="0039172C" w:rsidRPr="00A12835" w:rsidRDefault="003B5489" w:rsidP="002B1E14">
                  <w:pPr>
                    <w:pStyle w:val="Akapitzlist"/>
                    <w:ind w:left="0"/>
                    <w:jc w:val="center"/>
                    <w:rPr>
                      <w:rFonts w:asciiTheme="minorHAnsi" w:hAnsiTheme="minorHAnsi" w:cs="Calibri"/>
                      <w:szCs w:val="20"/>
                    </w:rPr>
                  </w:pPr>
                  <w:r>
                    <w:t>168</w:t>
                  </w:r>
                </w:p>
              </w:tc>
              <w:tc>
                <w:tcPr>
                  <w:tcW w:w="1985" w:type="dxa"/>
                  <w:vAlign w:val="center"/>
                </w:tcPr>
                <w:p w14:paraId="5748D5CF"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3F53A540" w14:textId="77777777" w:rsidR="0039172C" w:rsidRPr="00A12835" w:rsidRDefault="0039172C" w:rsidP="002B1E14">
                  <w:pPr>
                    <w:pStyle w:val="Akapitzlist"/>
                    <w:ind w:left="0"/>
                    <w:jc w:val="both"/>
                    <w:rPr>
                      <w:rFonts w:asciiTheme="minorHAnsi" w:hAnsiTheme="minorHAnsi" w:cs="Calibri"/>
                      <w:szCs w:val="20"/>
                    </w:rPr>
                  </w:pPr>
                </w:p>
              </w:tc>
            </w:tr>
            <w:tr w:rsidR="0039172C" w:rsidRPr="0021647C" w14:paraId="16544F15" w14:textId="06F76B4F" w:rsidTr="0039172C">
              <w:tc>
                <w:tcPr>
                  <w:tcW w:w="493" w:type="dxa"/>
                  <w:vAlign w:val="center"/>
                </w:tcPr>
                <w:p w14:paraId="50A12839" w14:textId="161BEB47" w:rsidR="0039172C" w:rsidRPr="00A12835" w:rsidRDefault="0039172C" w:rsidP="002B1E14">
                  <w:pPr>
                    <w:pStyle w:val="Akapitzlist"/>
                    <w:ind w:left="0"/>
                    <w:jc w:val="center"/>
                    <w:rPr>
                      <w:rFonts w:asciiTheme="minorHAnsi" w:hAnsiTheme="minorHAnsi" w:cs="Calibri"/>
                      <w:szCs w:val="20"/>
                    </w:rPr>
                  </w:pPr>
                  <w:r>
                    <w:rPr>
                      <w:rFonts w:asciiTheme="minorHAnsi" w:hAnsiTheme="minorHAnsi" w:cs="Calibri"/>
                      <w:szCs w:val="20"/>
                    </w:rPr>
                    <w:t>6</w:t>
                  </w:r>
                </w:p>
              </w:tc>
              <w:tc>
                <w:tcPr>
                  <w:tcW w:w="3827" w:type="dxa"/>
                  <w:vAlign w:val="center"/>
                </w:tcPr>
                <w:p w14:paraId="5190E9EC" w14:textId="7ABFEEEC" w:rsidR="0039172C" w:rsidRPr="002B1E14" w:rsidRDefault="0039172C" w:rsidP="002B1E14">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Serwis kawowy ciągły</w:t>
                  </w:r>
                  <w:r w:rsidR="00E924BE">
                    <w:rPr>
                      <w:rFonts w:asciiTheme="minorHAnsi" w:hAnsiTheme="minorHAnsi" w:cstheme="minorHAnsi"/>
                      <w:color w:val="000000"/>
                      <w:szCs w:val="20"/>
                    </w:rPr>
                    <w:t xml:space="preserve"> 1 dzień</w:t>
                  </w:r>
                </w:p>
              </w:tc>
              <w:tc>
                <w:tcPr>
                  <w:tcW w:w="708" w:type="dxa"/>
                  <w:vAlign w:val="center"/>
                </w:tcPr>
                <w:p w14:paraId="3F6AED0F" w14:textId="7B109230" w:rsidR="0039172C" w:rsidRPr="00A12835" w:rsidRDefault="00B30290" w:rsidP="002B1E14">
                  <w:pPr>
                    <w:pStyle w:val="Akapitzlist"/>
                    <w:ind w:left="0"/>
                    <w:jc w:val="center"/>
                    <w:rPr>
                      <w:rFonts w:asciiTheme="minorHAnsi" w:hAnsiTheme="minorHAnsi" w:cs="Calibri"/>
                      <w:szCs w:val="20"/>
                    </w:rPr>
                  </w:pPr>
                  <w:r>
                    <w:t>1</w:t>
                  </w:r>
                </w:p>
              </w:tc>
              <w:tc>
                <w:tcPr>
                  <w:tcW w:w="708" w:type="dxa"/>
                  <w:vAlign w:val="center"/>
                </w:tcPr>
                <w:p w14:paraId="041528A0" w14:textId="1028A942" w:rsidR="0039172C" w:rsidRPr="00A12835" w:rsidRDefault="003B5489" w:rsidP="002B1E14">
                  <w:pPr>
                    <w:pStyle w:val="Akapitzlist"/>
                    <w:ind w:left="0"/>
                    <w:jc w:val="center"/>
                    <w:rPr>
                      <w:rFonts w:asciiTheme="minorHAnsi" w:hAnsiTheme="minorHAnsi" w:cs="Calibri"/>
                      <w:szCs w:val="20"/>
                    </w:rPr>
                  </w:pPr>
                  <w:r>
                    <w:t>168</w:t>
                  </w:r>
                </w:p>
              </w:tc>
              <w:tc>
                <w:tcPr>
                  <w:tcW w:w="1985" w:type="dxa"/>
                  <w:vAlign w:val="center"/>
                </w:tcPr>
                <w:p w14:paraId="3AC4433D" w14:textId="77777777" w:rsidR="0039172C" w:rsidRPr="00A12835" w:rsidRDefault="0039172C" w:rsidP="002B1E14">
                  <w:pPr>
                    <w:pStyle w:val="Akapitzlist"/>
                    <w:ind w:left="0"/>
                    <w:jc w:val="both"/>
                    <w:rPr>
                      <w:rFonts w:asciiTheme="minorHAnsi" w:hAnsiTheme="minorHAnsi" w:cs="Calibri"/>
                      <w:szCs w:val="20"/>
                    </w:rPr>
                  </w:pPr>
                </w:p>
              </w:tc>
              <w:tc>
                <w:tcPr>
                  <w:tcW w:w="1985" w:type="dxa"/>
                  <w:vAlign w:val="center"/>
                </w:tcPr>
                <w:p w14:paraId="5CDC6E1E" w14:textId="77777777" w:rsidR="0039172C" w:rsidRPr="00A12835" w:rsidRDefault="0039172C" w:rsidP="002B1E14">
                  <w:pPr>
                    <w:pStyle w:val="Akapitzlist"/>
                    <w:ind w:left="0"/>
                    <w:jc w:val="both"/>
                    <w:rPr>
                      <w:rFonts w:asciiTheme="minorHAnsi" w:hAnsiTheme="minorHAnsi" w:cs="Calibri"/>
                      <w:szCs w:val="20"/>
                    </w:rPr>
                  </w:pPr>
                </w:p>
              </w:tc>
            </w:tr>
            <w:tr w:rsidR="00B30290" w:rsidRPr="0021647C" w14:paraId="23654E23" w14:textId="77777777" w:rsidTr="0039172C">
              <w:tc>
                <w:tcPr>
                  <w:tcW w:w="493" w:type="dxa"/>
                  <w:vAlign w:val="center"/>
                </w:tcPr>
                <w:p w14:paraId="4455CA06" w14:textId="00736D36" w:rsidR="00B30290" w:rsidRDefault="00B30290" w:rsidP="00B30290">
                  <w:pPr>
                    <w:pStyle w:val="Akapitzlist"/>
                    <w:ind w:left="0"/>
                    <w:jc w:val="center"/>
                    <w:rPr>
                      <w:rFonts w:asciiTheme="minorHAnsi" w:hAnsiTheme="minorHAnsi" w:cs="Calibri"/>
                      <w:szCs w:val="20"/>
                    </w:rPr>
                  </w:pPr>
                  <w:r>
                    <w:rPr>
                      <w:rFonts w:asciiTheme="minorHAnsi" w:hAnsiTheme="minorHAnsi" w:cs="Calibri"/>
                      <w:szCs w:val="20"/>
                    </w:rPr>
                    <w:t>7</w:t>
                  </w:r>
                </w:p>
              </w:tc>
              <w:tc>
                <w:tcPr>
                  <w:tcW w:w="3827" w:type="dxa"/>
                  <w:vAlign w:val="center"/>
                </w:tcPr>
                <w:p w14:paraId="2A342338" w14:textId="18A0CC6E" w:rsidR="00B30290" w:rsidRPr="002B1E14" w:rsidRDefault="00B30290" w:rsidP="00B30290">
                  <w:pPr>
                    <w:pStyle w:val="Akapitzlist"/>
                    <w:ind w:left="0"/>
                    <w:jc w:val="both"/>
                    <w:rPr>
                      <w:rFonts w:asciiTheme="minorHAnsi" w:hAnsiTheme="minorHAnsi" w:cstheme="minorHAnsi"/>
                      <w:color w:val="000000"/>
                      <w:szCs w:val="20"/>
                    </w:rPr>
                  </w:pPr>
                  <w:r w:rsidRPr="002B1E14">
                    <w:rPr>
                      <w:rFonts w:asciiTheme="minorHAnsi" w:hAnsiTheme="minorHAnsi" w:cstheme="minorHAnsi"/>
                      <w:color w:val="000000"/>
                      <w:szCs w:val="20"/>
                    </w:rPr>
                    <w:t>Serwis kawowy ciągły</w:t>
                  </w:r>
                  <w:r w:rsidR="00E924BE">
                    <w:rPr>
                      <w:rFonts w:asciiTheme="minorHAnsi" w:hAnsiTheme="minorHAnsi" w:cstheme="minorHAnsi"/>
                      <w:color w:val="000000"/>
                      <w:szCs w:val="20"/>
                    </w:rPr>
                    <w:t xml:space="preserve"> 2 dzień</w:t>
                  </w:r>
                </w:p>
              </w:tc>
              <w:tc>
                <w:tcPr>
                  <w:tcW w:w="708" w:type="dxa"/>
                  <w:vAlign w:val="center"/>
                </w:tcPr>
                <w:p w14:paraId="2D37E96C" w14:textId="45C540E2" w:rsidR="00B30290" w:rsidRPr="00FF1D41" w:rsidRDefault="00B30290" w:rsidP="00B30290">
                  <w:pPr>
                    <w:pStyle w:val="Akapitzlist"/>
                    <w:ind w:left="0"/>
                    <w:jc w:val="center"/>
                  </w:pPr>
                  <w:r>
                    <w:t>1</w:t>
                  </w:r>
                </w:p>
              </w:tc>
              <w:tc>
                <w:tcPr>
                  <w:tcW w:w="708" w:type="dxa"/>
                  <w:vAlign w:val="center"/>
                </w:tcPr>
                <w:p w14:paraId="5502920D" w14:textId="727190AA" w:rsidR="00B30290" w:rsidRDefault="00B30290" w:rsidP="00B30290">
                  <w:pPr>
                    <w:pStyle w:val="Akapitzlist"/>
                    <w:ind w:left="0"/>
                    <w:jc w:val="center"/>
                  </w:pPr>
                  <w:r>
                    <w:t>1</w:t>
                  </w:r>
                  <w:r w:rsidR="003B5489">
                    <w:t>58</w:t>
                  </w:r>
                </w:p>
              </w:tc>
              <w:tc>
                <w:tcPr>
                  <w:tcW w:w="1985" w:type="dxa"/>
                  <w:vAlign w:val="center"/>
                </w:tcPr>
                <w:p w14:paraId="5EA9D0F1"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33C18DAF"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0CB8090C" w14:textId="0F796C7D" w:rsidTr="0039172C">
              <w:tc>
                <w:tcPr>
                  <w:tcW w:w="493" w:type="dxa"/>
                  <w:vAlign w:val="center"/>
                </w:tcPr>
                <w:p w14:paraId="3B6A9CE4" w14:textId="6A13BE55"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8</w:t>
                  </w:r>
                </w:p>
              </w:tc>
              <w:tc>
                <w:tcPr>
                  <w:tcW w:w="3827" w:type="dxa"/>
                  <w:vAlign w:val="center"/>
                </w:tcPr>
                <w:p w14:paraId="04119C84" w14:textId="7F7C2309"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 xml:space="preserve">Obiad w bufecie </w:t>
                  </w:r>
                  <w:r w:rsidR="00E924BE">
                    <w:rPr>
                      <w:rFonts w:asciiTheme="minorHAnsi" w:hAnsiTheme="minorHAnsi" w:cstheme="minorHAnsi"/>
                      <w:color w:val="000000"/>
                      <w:szCs w:val="20"/>
                    </w:rPr>
                    <w:t>1 dzień</w:t>
                  </w:r>
                </w:p>
              </w:tc>
              <w:tc>
                <w:tcPr>
                  <w:tcW w:w="708" w:type="dxa"/>
                  <w:vAlign w:val="center"/>
                </w:tcPr>
                <w:p w14:paraId="32AE2495" w14:textId="49CD6A21" w:rsidR="00B30290" w:rsidRPr="00A12835" w:rsidRDefault="00B30290" w:rsidP="00B30290">
                  <w:pPr>
                    <w:pStyle w:val="Akapitzlist"/>
                    <w:ind w:left="0"/>
                    <w:jc w:val="center"/>
                    <w:rPr>
                      <w:rFonts w:asciiTheme="minorHAnsi" w:hAnsiTheme="minorHAnsi" w:cs="Calibri"/>
                      <w:szCs w:val="20"/>
                    </w:rPr>
                  </w:pPr>
                  <w:r>
                    <w:t>1</w:t>
                  </w:r>
                </w:p>
              </w:tc>
              <w:tc>
                <w:tcPr>
                  <w:tcW w:w="708" w:type="dxa"/>
                  <w:vAlign w:val="center"/>
                </w:tcPr>
                <w:p w14:paraId="5DBE3D8C" w14:textId="2F635294"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1</w:t>
                  </w:r>
                  <w:r w:rsidR="003B5489">
                    <w:rPr>
                      <w:rFonts w:asciiTheme="minorHAnsi" w:hAnsiTheme="minorHAnsi" w:cs="Calibri"/>
                      <w:szCs w:val="20"/>
                    </w:rPr>
                    <w:t>68</w:t>
                  </w:r>
                </w:p>
              </w:tc>
              <w:tc>
                <w:tcPr>
                  <w:tcW w:w="1985" w:type="dxa"/>
                  <w:vAlign w:val="center"/>
                </w:tcPr>
                <w:p w14:paraId="664C0065"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4043A6FD"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4E51724E" w14:textId="77777777" w:rsidTr="0039172C">
              <w:tc>
                <w:tcPr>
                  <w:tcW w:w="493" w:type="dxa"/>
                  <w:vAlign w:val="center"/>
                </w:tcPr>
                <w:p w14:paraId="73B4E3F1" w14:textId="6B202F9E" w:rsidR="00B30290" w:rsidRDefault="00B30290" w:rsidP="00B30290">
                  <w:pPr>
                    <w:pStyle w:val="Akapitzlist"/>
                    <w:ind w:left="0"/>
                    <w:jc w:val="center"/>
                    <w:rPr>
                      <w:rFonts w:asciiTheme="minorHAnsi" w:hAnsiTheme="minorHAnsi" w:cs="Calibri"/>
                      <w:szCs w:val="20"/>
                    </w:rPr>
                  </w:pPr>
                  <w:r>
                    <w:rPr>
                      <w:rFonts w:asciiTheme="minorHAnsi" w:hAnsiTheme="minorHAnsi" w:cs="Calibri"/>
                      <w:szCs w:val="20"/>
                    </w:rPr>
                    <w:t>9</w:t>
                  </w:r>
                </w:p>
              </w:tc>
              <w:tc>
                <w:tcPr>
                  <w:tcW w:w="3827" w:type="dxa"/>
                  <w:vAlign w:val="center"/>
                </w:tcPr>
                <w:p w14:paraId="7D9990B4" w14:textId="060E5BFC" w:rsidR="00B30290" w:rsidRPr="002B1E14" w:rsidRDefault="00B30290" w:rsidP="00B30290">
                  <w:pPr>
                    <w:pStyle w:val="Akapitzlist"/>
                    <w:ind w:left="0"/>
                    <w:jc w:val="both"/>
                    <w:rPr>
                      <w:rFonts w:asciiTheme="minorHAnsi" w:hAnsiTheme="minorHAnsi" w:cstheme="minorHAnsi"/>
                      <w:color w:val="000000"/>
                      <w:szCs w:val="20"/>
                    </w:rPr>
                  </w:pPr>
                  <w:r w:rsidRPr="002B1E14">
                    <w:rPr>
                      <w:rFonts w:asciiTheme="minorHAnsi" w:hAnsiTheme="minorHAnsi" w:cstheme="minorHAnsi"/>
                      <w:color w:val="000000"/>
                      <w:szCs w:val="20"/>
                    </w:rPr>
                    <w:t xml:space="preserve">Obiad w bufecie </w:t>
                  </w:r>
                  <w:r w:rsidR="00E924BE">
                    <w:rPr>
                      <w:rFonts w:asciiTheme="minorHAnsi" w:hAnsiTheme="minorHAnsi" w:cstheme="minorHAnsi"/>
                      <w:color w:val="000000"/>
                      <w:szCs w:val="20"/>
                    </w:rPr>
                    <w:t>2 dzień</w:t>
                  </w:r>
                </w:p>
              </w:tc>
              <w:tc>
                <w:tcPr>
                  <w:tcW w:w="708" w:type="dxa"/>
                  <w:vAlign w:val="center"/>
                </w:tcPr>
                <w:p w14:paraId="075148D9" w14:textId="686D5638" w:rsidR="00B30290" w:rsidRPr="00FF1D41" w:rsidRDefault="00B30290" w:rsidP="00B30290">
                  <w:pPr>
                    <w:pStyle w:val="Akapitzlist"/>
                    <w:ind w:left="0"/>
                    <w:jc w:val="center"/>
                  </w:pPr>
                  <w:r>
                    <w:t>1</w:t>
                  </w:r>
                </w:p>
              </w:tc>
              <w:tc>
                <w:tcPr>
                  <w:tcW w:w="708" w:type="dxa"/>
                  <w:vAlign w:val="center"/>
                </w:tcPr>
                <w:p w14:paraId="54645F42" w14:textId="0E0846EA" w:rsidR="00B30290" w:rsidRPr="002127D0" w:rsidRDefault="00B30290" w:rsidP="00B30290">
                  <w:pPr>
                    <w:pStyle w:val="Akapitzlist"/>
                    <w:ind w:left="0"/>
                    <w:jc w:val="center"/>
                  </w:pPr>
                  <w:r>
                    <w:t>1</w:t>
                  </w:r>
                  <w:r w:rsidR="003B5489">
                    <w:t>58</w:t>
                  </w:r>
                </w:p>
              </w:tc>
              <w:tc>
                <w:tcPr>
                  <w:tcW w:w="1985" w:type="dxa"/>
                  <w:vAlign w:val="center"/>
                </w:tcPr>
                <w:p w14:paraId="29A74A2F"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11D5B36F"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44304B23" w14:textId="7E6A1EDC" w:rsidTr="00913746">
              <w:trPr>
                <w:trHeight w:val="221"/>
              </w:trPr>
              <w:tc>
                <w:tcPr>
                  <w:tcW w:w="493" w:type="dxa"/>
                  <w:vAlign w:val="center"/>
                </w:tcPr>
                <w:p w14:paraId="0B3FC97C" w14:textId="3EDAAF79"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8</w:t>
                  </w:r>
                </w:p>
              </w:tc>
              <w:tc>
                <w:tcPr>
                  <w:tcW w:w="3827" w:type="dxa"/>
                  <w:vAlign w:val="center"/>
                </w:tcPr>
                <w:p w14:paraId="29214F66" w14:textId="32A239DB"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Uroczysta kolacja</w:t>
                  </w:r>
                </w:p>
              </w:tc>
              <w:tc>
                <w:tcPr>
                  <w:tcW w:w="708" w:type="dxa"/>
                  <w:vAlign w:val="center"/>
                </w:tcPr>
                <w:p w14:paraId="7DEFBC1D" w14:textId="6593477B" w:rsidR="00B30290" w:rsidRPr="00A12835" w:rsidRDefault="00B30290" w:rsidP="00B30290">
                  <w:pPr>
                    <w:pStyle w:val="Akapitzlist"/>
                    <w:ind w:left="0"/>
                    <w:jc w:val="center"/>
                    <w:rPr>
                      <w:rFonts w:asciiTheme="minorHAnsi" w:hAnsiTheme="minorHAnsi" w:cs="Calibri"/>
                      <w:szCs w:val="20"/>
                    </w:rPr>
                  </w:pPr>
                  <w:r w:rsidRPr="00FF1D41">
                    <w:t>1</w:t>
                  </w:r>
                </w:p>
              </w:tc>
              <w:tc>
                <w:tcPr>
                  <w:tcW w:w="708" w:type="dxa"/>
                  <w:vAlign w:val="center"/>
                </w:tcPr>
                <w:p w14:paraId="7110B059" w14:textId="51917485" w:rsidR="00B30290" w:rsidRPr="00A12835" w:rsidRDefault="00B30290" w:rsidP="00B30290">
                  <w:pPr>
                    <w:pStyle w:val="Akapitzlist"/>
                    <w:ind w:left="0"/>
                    <w:jc w:val="center"/>
                    <w:rPr>
                      <w:rFonts w:asciiTheme="minorHAnsi" w:hAnsiTheme="minorHAnsi" w:cs="Calibri"/>
                      <w:szCs w:val="20"/>
                    </w:rPr>
                  </w:pPr>
                  <w:r>
                    <w:t>1</w:t>
                  </w:r>
                  <w:r w:rsidR="003B5489">
                    <w:t>58</w:t>
                  </w:r>
                </w:p>
              </w:tc>
              <w:tc>
                <w:tcPr>
                  <w:tcW w:w="1985" w:type="dxa"/>
                  <w:vAlign w:val="center"/>
                </w:tcPr>
                <w:p w14:paraId="284A4470"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482ECDCA"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0EAA13F4" w14:textId="46999F91" w:rsidTr="0039172C">
              <w:tc>
                <w:tcPr>
                  <w:tcW w:w="493" w:type="dxa"/>
                  <w:vAlign w:val="center"/>
                </w:tcPr>
                <w:p w14:paraId="0BBF5E60" w14:textId="28238294"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9</w:t>
                  </w:r>
                </w:p>
              </w:tc>
              <w:tc>
                <w:tcPr>
                  <w:tcW w:w="3827" w:type="dxa"/>
                  <w:vAlign w:val="center"/>
                </w:tcPr>
                <w:p w14:paraId="4794487D" w14:textId="149251B7"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Napoje</w:t>
                  </w:r>
                </w:p>
              </w:tc>
              <w:tc>
                <w:tcPr>
                  <w:tcW w:w="708" w:type="dxa"/>
                  <w:vAlign w:val="center"/>
                </w:tcPr>
                <w:p w14:paraId="1EADC56B" w14:textId="5E2A358A" w:rsidR="00B30290" w:rsidRPr="00A12835" w:rsidRDefault="00B30290" w:rsidP="00B30290">
                  <w:pPr>
                    <w:pStyle w:val="Akapitzlist"/>
                    <w:ind w:left="0"/>
                    <w:jc w:val="center"/>
                    <w:rPr>
                      <w:rFonts w:asciiTheme="minorHAnsi" w:hAnsiTheme="minorHAnsi" w:cs="Calibri"/>
                      <w:szCs w:val="20"/>
                    </w:rPr>
                  </w:pPr>
                  <w:r w:rsidRPr="00FF1D41">
                    <w:t>1</w:t>
                  </w:r>
                </w:p>
              </w:tc>
              <w:tc>
                <w:tcPr>
                  <w:tcW w:w="708" w:type="dxa"/>
                  <w:vAlign w:val="center"/>
                </w:tcPr>
                <w:p w14:paraId="0B7B63D4" w14:textId="77A1B807" w:rsidR="00B30290" w:rsidRPr="00A12835" w:rsidRDefault="00B30290" w:rsidP="00B30290">
                  <w:pPr>
                    <w:pStyle w:val="Akapitzlist"/>
                    <w:ind w:left="0"/>
                    <w:jc w:val="center"/>
                    <w:rPr>
                      <w:rFonts w:asciiTheme="minorHAnsi" w:hAnsiTheme="minorHAnsi" w:cs="Calibri"/>
                      <w:szCs w:val="20"/>
                    </w:rPr>
                  </w:pPr>
                  <w:r>
                    <w:t>1</w:t>
                  </w:r>
                  <w:r w:rsidR="003B5489">
                    <w:t>58</w:t>
                  </w:r>
                </w:p>
              </w:tc>
              <w:tc>
                <w:tcPr>
                  <w:tcW w:w="1985" w:type="dxa"/>
                  <w:vAlign w:val="center"/>
                </w:tcPr>
                <w:p w14:paraId="17B17A35"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0E8B47B5"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67A7CCBE" w14:textId="104AAFEA" w:rsidTr="0039172C">
              <w:tc>
                <w:tcPr>
                  <w:tcW w:w="493" w:type="dxa"/>
                  <w:vAlign w:val="center"/>
                </w:tcPr>
                <w:p w14:paraId="2DCC432B" w14:textId="0C1610EC" w:rsidR="00B30290" w:rsidRPr="00A12835" w:rsidRDefault="00B30290" w:rsidP="00B30290">
                  <w:pPr>
                    <w:pStyle w:val="Akapitzlist"/>
                    <w:ind w:left="0"/>
                    <w:jc w:val="center"/>
                    <w:rPr>
                      <w:rFonts w:asciiTheme="minorHAnsi" w:hAnsiTheme="minorHAnsi" w:cs="Calibri"/>
                      <w:szCs w:val="20"/>
                    </w:rPr>
                  </w:pPr>
                  <w:r>
                    <w:rPr>
                      <w:rFonts w:asciiTheme="minorHAnsi" w:hAnsiTheme="minorHAnsi" w:cs="Calibri"/>
                      <w:szCs w:val="20"/>
                    </w:rPr>
                    <w:t>10</w:t>
                  </w:r>
                </w:p>
              </w:tc>
              <w:tc>
                <w:tcPr>
                  <w:tcW w:w="3827" w:type="dxa"/>
                  <w:vAlign w:val="center"/>
                </w:tcPr>
                <w:p w14:paraId="1039A60F" w14:textId="4C559413"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szCs w:val="20"/>
                    </w:rPr>
                    <w:t>Oprawa muzyczna</w:t>
                  </w:r>
                </w:p>
              </w:tc>
              <w:tc>
                <w:tcPr>
                  <w:tcW w:w="708" w:type="dxa"/>
                  <w:vAlign w:val="center"/>
                </w:tcPr>
                <w:p w14:paraId="0EA45456" w14:textId="1454D2A4" w:rsidR="00B30290" w:rsidRPr="00A12835" w:rsidRDefault="00B30290" w:rsidP="00B30290">
                  <w:pPr>
                    <w:pStyle w:val="Akapitzlist"/>
                    <w:ind w:left="0"/>
                    <w:jc w:val="center"/>
                    <w:rPr>
                      <w:rFonts w:asciiTheme="minorHAnsi" w:hAnsiTheme="minorHAnsi" w:cs="Calibri"/>
                      <w:szCs w:val="20"/>
                    </w:rPr>
                  </w:pPr>
                  <w:r w:rsidRPr="00FF1D41">
                    <w:t>1</w:t>
                  </w:r>
                </w:p>
              </w:tc>
              <w:tc>
                <w:tcPr>
                  <w:tcW w:w="708" w:type="dxa"/>
                  <w:vAlign w:val="center"/>
                </w:tcPr>
                <w:p w14:paraId="51441446" w14:textId="3CEC1134" w:rsidR="00B30290" w:rsidRPr="00A12835" w:rsidRDefault="00B30290" w:rsidP="00B30290">
                  <w:pPr>
                    <w:pStyle w:val="Akapitzlist"/>
                    <w:ind w:left="0"/>
                    <w:jc w:val="center"/>
                    <w:rPr>
                      <w:rFonts w:asciiTheme="minorHAnsi" w:hAnsiTheme="minorHAnsi" w:cs="Calibri"/>
                      <w:szCs w:val="20"/>
                    </w:rPr>
                  </w:pPr>
                  <w:r w:rsidRPr="002127D0">
                    <w:t>1</w:t>
                  </w:r>
                </w:p>
              </w:tc>
              <w:tc>
                <w:tcPr>
                  <w:tcW w:w="1985" w:type="dxa"/>
                  <w:vAlign w:val="center"/>
                </w:tcPr>
                <w:p w14:paraId="3BCAA1A3"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1C4B7096"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06E3E4D2" w14:textId="77777777" w:rsidTr="0039172C">
              <w:tc>
                <w:tcPr>
                  <w:tcW w:w="493" w:type="dxa"/>
                  <w:vAlign w:val="center"/>
                </w:tcPr>
                <w:p w14:paraId="61C28314" w14:textId="4FCB08FC" w:rsidR="00B30290" w:rsidRDefault="00B30290" w:rsidP="00B30290">
                  <w:pPr>
                    <w:pStyle w:val="Akapitzlist"/>
                    <w:ind w:left="0"/>
                    <w:jc w:val="center"/>
                    <w:rPr>
                      <w:rFonts w:asciiTheme="minorHAnsi" w:hAnsiTheme="minorHAnsi" w:cs="Calibri"/>
                      <w:szCs w:val="20"/>
                    </w:rPr>
                  </w:pPr>
                  <w:r>
                    <w:rPr>
                      <w:rFonts w:asciiTheme="minorHAnsi" w:hAnsiTheme="minorHAnsi" w:cs="Calibri"/>
                      <w:szCs w:val="20"/>
                    </w:rPr>
                    <w:t>11</w:t>
                  </w:r>
                </w:p>
              </w:tc>
              <w:tc>
                <w:tcPr>
                  <w:tcW w:w="3827" w:type="dxa"/>
                  <w:vAlign w:val="center"/>
                </w:tcPr>
                <w:p w14:paraId="7E2B786B" w14:textId="1D6E89D3" w:rsidR="00B30290" w:rsidRPr="002B1E14" w:rsidRDefault="00B30290" w:rsidP="00B30290">
                  <w:pPr>
                    <w:pStyle w:val="Akapitzlist"/>
                    <w:ind w:left="0"/>
                    <w:jc w:val="both"/>
                    <w:rPr>
                      <w:rFonts w:asciiTheme="minorHAnsi" w:hAnsiTheme="minorHAnsi" w:cstheme="minorHAnsi"/>
                      <w:color w:val="000000"/>
                      <w:szCs w:val="20"/>
                    </w:rPr>
                  </w:pPr>
                  <w:r>
                    <w:rPr>
                      <w:rFonts w:asciiTheme="minorHAnsi" w:hAnsiTheme="minorHAnsi" w:cstheme="minorHAnsi"/>
                      <w:color w:val="000000"/>
                      <w:szCs w:val="20"/>
                    </w:rPr>
                    <w:t>Wynajem Sali konferencyjnej dla 180 os.</w:t>
                  </w:r>
                </w:p>
              </w:tc>
              <w:tc>
                <w:tcPr>
                  <w:tcW w:w="708" w:type="dxa"/>
                  <w:vAlign w:val="center"/>
                </w:tcPr>
                <w:p w14:paraId="64B79F20" w14:textId="34AA2E5B" w:rsidR="00B30290" w:rsidRPr="00FF1D41" w:rsidRDefault="00B30290" w:rsidP="00B30290">
                  <w:pPr>
                    <w:pStyle w:val="Akapitzlist"/>
                    <w:ind w:left="0"/>
                    <w:jc w:val="center"/>
                  </w:pPr>
                  <w:r>
                    <w:t>1</w:t>
                  </w:r>
                </w:p>
              </w:tc>
              <w:tc>
                <w:tcPr>
                  <w:tcW w:w="708" w:type="dxa"/>
                  <w:vAlign w:val="center"/>
                </w:tcPr>
                <w:p w14:paraId="73606B02" w14:textId="6E237FA4" w:rsidR="00B30290" w:rsidRDefault="00B30290" w:rsidP="00B30290">
                  <w:pPr>
                    <w:pStyle w:val="Akapitzlist"/>
                    <w:ind w:left="0"/>
                    <w:jc w:val="center"/>
                  </w:pPr>
                  <w:r>
                    <w:t>1</w:t>
                  </w:r>
                </w:p>
              </w:tc>
              <w:tc>
                <w:tcPr>
                  <w:tcW w:w="1985" w:type="dxa"/>
                  <w:vAlign w:val="center"/>
                </w:tcPr>
                <w:p w14:paraId="54F62A81"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02C97D98" w14:textId="77777777" w:rsidR="00B30290" w:rsidRPr="00A12835" w:rsidRDefault="00B30290" w:rsidP="00B30290">
                  <w:pPr>
                    <w:pStyle w:val="Akapitzlist"/>
                    <w:ind w:left="0"/>
                    <w:jc w:val="both"/>
                    <w:rPr>
                      <w:rFonts w:asciiTheme="minorHAnsi" w:hAnsiTheme="minorHAnsi" w:cs="Calibri"/>
                      <w:szCs w:val="20"/>
                    </w:rPr>
                  </w:pPr>
                </w:p>
              </w:tc>
            </w:tr>
            <w:tr w:rsidR="00B30290" w:rsidRPr="0021647C" w14:paraId="632D9F87" w14:textId="152AF666" w:rsidTr="0039172C">
              <w:tc>
                <w:tcPr>
                  <w:tcW w:w="493" w:type="dxa"/>
                  <w:vAlign w:val="center"/>
                </w:tcPr>
                <w:p w14:paraId="2B668FC2" w14:textId="7EE4046E" w:rsidR="00B30290" w:rsidRPr="00A12835" w:rsidRDefault="00B30290" w:rsidP="00B30290">
                  <w:pPr>
                    <w:pStyle w:val="Akapitzlist"/>
                    <w:ind w:left="0"/>
                    <w:rPr>
                      <w:rFonts w:asciiTheme="minorHAnsi" w:hAnsiTheme="minorHAnsi" w:cs="Calibri"/>
                      <w:szCs w:val="20"/>
                    </w:rPr>
                  </w:pPr>
                  <w:r>
                    <w:rPr>
                      <w:rFonts w:asciiTheme="minorHAnsi" w:hAnsiTheme="minorHAnsi" w:cs="Calibri"/>
                      <w:szCs w:val="20"/>
                    </w:rPr>
                    <w:t>12</w:t>
                  </w:r>
                </w:p>
              </w:tc>
              <w:tc>
                <w:tcPr>
                  <w:tcW w:w="3827" w:type="dxa"/>
                  <w:vAlign w:val="center"/>
                </w:tcPr>
                <w:p w14:paraId="18A5CD30" w14:textId="0A1E7865" w:rsidR="00B30290" w:rsidRPr="002B1E14" w:rsidRDefault="00B30290" w:rsidP="00B30290">
                  <w:pPr>
                    <w:pStyle w:val="Akapitzlist"/>
                    <w:ind w:left="0"/>
                    <w:jc w:val="both"/>
                    <w:rPr>
                      <w:rFonts w:asciiTheme="minorHAnsi" w:hAnsiTheme="minorHAnsi" w:cstheme="minorHAnsi"/>
                      <w:b/>
                      <w:szCs w:val="20"/>
                    </w:rPr>
                  </w:pPr>
                  <w:r w:rsidRPr="002B1E14">
                    <w:rPr>
                      <w:rFonts w:asciiTheme="minorHAnsi" w:hAnsiTheme="minorHAnsi" w:cstheme="minorHAnsi"/>
                      <w:color w:val="000000"/>
                      <w:szCs w:val="20"/>
                    </w:rPr>
                    <w:t>Wynajem sal</w:t>
                  </w:r>
                </w:p>
              </w:tc>
              <w:tc>
                <w:tcPr>
                  <w:tcW w:w="708" w:type="dxa"/>
                  <w:vAlign w:val="center"/>
                </w:tcPr>
                <w:p w14:paraId="2BBD5765" w14:textId="15219973" w:rsidR="00B30290" w:rsidRPr="00A12835" w:rsidRDefault="00B30290" w:rsidP="00B30290">
                  <w:pPr>
                    <w:pStyle w:val="Akapitzlist"/>
                    <w:ind w:left="0"/>
                    <w:jc w:val="center"/>
                    <w:rPr>
                      <w:rFonts w:asciiTheme="minorHAnsi" w:hAnsiTheme="minorHAnsi" w:cs="Calibri"/>
                      <w:szCs w:val="20"/>
                    </w:rPr>
                  </w:pPr>
                  <w:r w:rsidRPr="00FF1D41">
                    <w:t>2</w:t>
                  </w:r>
                </w:p>
              </w:tc>
              <w:tc>
                <w:tcPr>
                  <w:tcW w:w="708" w:type="dxa"/>
                  <w:vAlign w:val="center"/>
                </w:tcPr>
                <w:p w14:paraId="19CE96EF" w14:textId="44C1FD6C" w:rsidR="00B30290" w:rsidRPr="00A12835" w:rsidRDefault="00B30290" w:rsidP="00B30290">
                  <w:pPr>
                    <w:pStyle w:val="Akapitzlist"/>
                    <w:ind w:left="0"/>
                    <w:jc w:val="center"/>
                    <w:rPr>
                      <w:rFonts w:asciiTheme="minorHAnsi" w:hAnsiTheme="minorHAnsi" w:cs="Calibri"/>
                      <w:szCs w:val="20"/>
                    </w:rPr>
                  </w:pPr>
                  <w:r>
                    <w:t>10</w:t>
                  </w:r>
                </w:p>
              </w:tc>
              <w:tc>
                <w:tcPr>
                  <w:tcW w:w="1985" w:type="dxa"/>
                  <w:vAlign w:val="center"/>
                </w:tcPr>
                <w:p w14:paraId="25810F1D" w14:textId="77777777" w:rsidR="00B30290" w:rsidRPr="00A12835" w:rsidRDefault="00B30290" w:rsidP="00B30290">
                  <w:pPr>
                    <w:pStyle w:val="Akapitzlist"/>
                    <w:ind w:left="0"/>
                    <w:jc w:val="both"/>
                    <w:rPr>
                      <w:rFonts w:asciiTheme="minorHAnsi" w:hAnsiTheme="minorHAnsi" w:cs="Calibri"/>
                      <w:szCs w:val="20"/>
                    </w:rPr>
                  </w:pPr>
                </w:p>
              </w:tc>
              <w:tc>
                <w:tcPr>
                  <w:tcW w:w="1985" w:type="dxa"/>
                  <w:vAlign w:val="center"/>
                </w:tcPr>
                <w:p w14:paraId="2C3B5A9B" w14:textId="77777777" w:rsidR="00B30290" w:rsidRPr="00A12835" w:rsidRDefault="00B30290" w:rsidP="00B30290">
                  <w:pPr>
                    <w:pStyle w:val="Akapitzlist"/>
                    <w:ind w:left="0"/>
                    <w:jc w:val="both"/>
                    <w:rPr>
                      <w:rFonts w:asciiTheme="minorHAnsi" w:hAnsiTheme="minorHAnsi" w:cs="Calibri"/>
                      <w:szCs w:val="20"/>
                    </w:rPr>
                  </w:pPr>
                </w:p>
              </w:tc>
            </w:tr>
          </w:tbl>
          <w:p w14:paraId="359130EB" w14:textId="77777777" w:rsidR="002B1E14" w:rsidRPr="00A12835" w:rsidRDefault="002B1E14" w:rsidP="009D6844">
            <w:pPr>
              <w:pStyle w:val="Akapitzlist"/>
              <w:ind w:left="0"/>
              <w:jc w:val="both"/>
              <w:rPr>
                <w:rFonts w:asciiTheme="minorHAnsi" w:hAnsiTheme="minorHAnsi" w:cs="Calibri"/>
                <w:szCs w:val="20"/>
              </w:rPr>
            </w:pPr>
          </w:p>
        </w:tc>
      </w:tr>
    </w:tbl>
    <w:p w14:paraId="7373C5F4" w14:textId="77777777" w:rsidR="00F32146" w:rsidRPr="00F32146" w:rsidRDefault="00F32146" w:rsidP="00F32146">
      <w:pPr>
        <w:pStyle w:val="Akapitzlist"/>
        <w:ind w:left="284" w:right="-34"/>
        <w:jc w:val="both"/>
        <w:rPr>
          <w:rFonts w:asciiTheme="minorHAnsi" w:hAnsiTheme="minorHAnsi" w:cstheme="minorHAnsi"/>
          <w:b/>
          <w:i/>
          <w:szCs w:val="20"/>
        </w:rPr>
      </w:pPr>
    </w:p>
    <w:p w14:paraId="24686EB9" w14:textId="1AFAA929" w:rsidR="002B1E14" w:rsidRPr="002B1E14" w:rsidRDefault="004725B9" w:rsidP="00DD5D43">
      <w:pPr>
        <w:pStyle w:val="Akapitzlist"/>
        <w:numPr>
          <w:ilvl w:val="0"/>
          <w:numId w:val="71"/>
        </w:numPr>
        <w:ind w:left="284" w:right="-34" w:hanging="284"/>
        <w:jc w:val="both"/>
        <w:rPr>
          <w:rFonts w:asciiTheme="minorHAnsi" w:hAnsiTheme="minorHAnsi" w:cstheme="minorHAnsi"/>
          <w:szCs w:val="20"/>
        </w:rPr>
      </w:pPr>
      <w:r>
        <w:rPr>
          <w:rFonts w:asciiTheme="minorHAnsi" w:hAnsiTheme="minorHAnsi" w:cstheme="minorHAnsi"/>
          <w:szCs w:val="20"/>
        </w:rPr>
        <w:t>Adres realizacji usługi:</w:t>
      </w:r>
      <w:r w:rsidR="00592FBB">
        <w:rPr>
          <w:rFonts w:asciiTheme="minorHAnsi" w:hAnsiTheme="minorHAnsi" w:cstheme="minorHAnsi"/>
          <w:szCs w:val="20"/>
        </w:rPr>
        <w:t xml:space="preserve"> </w:t>
      </w:r>
      <w:r w:rsidR="00592FBB" w:rsidRPr="00A12835">
        <w:rPr>
          <w:rFonts w:cs="Calibri"/>
          <w:szCs w:val="20"/>
        </w:rPr>
        <w:t>………………………………………………………………………………………</w:t>
      </w:r>
    </w:p>
    <w:p w14:paraId="06A3D271" w14:textId="77777777" w:rsidR="00C925F7" w:rsidRPr="00BC7F1B" w:rsidRDefault="00C925F7" w:rsidP="00DD5D43">
      <w:pPr>
        <w:pStyle w:val="Akapitzlist"/>
        <w:numPr>
          <w:ilvl w:val="0"/>
          <w:numId w:val="71"/>
        </w:numPr>
        <w:ind w:left="284" w:right="-34" w:hanging="284"/>
        <w:jc w:val="both"/>
        <w:rPr>
          <w:rFonts w:asciiTheme="minorHAnsi" w:hAnsiTheme="minorHAnsi" w:cstheme="minorHAnsi"/>
          <w:szCs w:val="20"/>
        </w:rPr>
      </w:pPr>
      <w:r w:rsidRPr="00BC7F1B">
        <w:rPr>
          <w:rFonts w:asciiTheme="minorHAnsi" w:hAnsiTheme="minorHAnsi" w:cstheme="minorHAnsi"/>
          <w:szCs w:val="20"/>
        </w:rPr>
        <w:t>Oświadczam(y), że:</w:t>
      </w:r>
    </w:p>
    <w:p w14:paraId="55CCDA65" w14:textId="26315242" w:rsidR="00C925F7" w:rsidRPr="00BC7F1B" w:rsidRDefault="00C925F7"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jestem(</w:t>
      </w:r>
      <w:proofErr w:type="spellStart"/>
      <w:r w:rsidRPr="00BC7F1B">
        <w:rPr>
          <w:rFonts w:asciiTheme="minorHAnsi" w:hAnsiTheme="minorHAnsi" w:cstheme="minorHAnsi"/>
          <w:szCs w:val="20"/>
        </w:rPr>
        <w:t>śmy</w:t>
      </w:r>
      <w:proofErr w:type="spellEnd"/>
      <w:r w:rsidRPr="00BC7F1B">
        <w:rPr>
          <w:rFonts w:asciiTheme="minorHAnsi" w:hAnsiTheme="minorHAnsi" w:cstheme="minorHAnsi"/>
          <w:szCs w:val="20"/>
        </w:rPr>
        <w:t xml:space="preserve">) związany(i) niniejszą ofertą przez okres </w:t>
      </w:r>
      <w:r w:rsidRPr="00BC7F1B">
        <w:rPr>
          <w:rFonts w:asciiTheme="minorHAnsi" w:hAnsiTheme="minorHAnsi" w:cstheme="minorHAnsi"/>
          <w:b/>
          <w:szCs w:val="20"/>
        </w:rPr>
        <w:t>60</w:t>
      </w:r>
      <w:r w:rsidRPr="00BC7F1B">
        <w:rPr>
          <w:rFonts w:asciiTheme="minorHAnsi" w:hAnsiTheme="minorHAnsi" w:cstheme="minorHAnsi"/>
          <w:b/>
          <w:bCs/>
          <w:szCs w:val="20"/>
        </w:rPr>
        <w:t xml:space="preserve"> dni</w:t>
      </w:r>
      <w:r w:rsidRPr="00BC7F1B">
        <w:rPr>
          <w:rFonts w:asciiTheme="minorHAnsi" w:hAnsiTheme="minorHAnsi" w:cstheme="minorHAnsi"/>
          <w:szCs w:val="20"/>
        </w:rPr>
        <w:t xml:space="preserve"> od upływu terminu składania ofert,</w:t>
      </w:r>
    </w:p>
    <w:p w14:paraId="0507B3C1" w14:textId="1056BADB" w:rsidR="00037E77" w:rsidRDefault="00592F7A"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zamówienie wykonam(y):</w:t>
      </w:r>
    </w:p>
    <w:p w14:paraId="73586C47" w14:textId="1B364818" w:rsidR="00FC392C" w:rsidRDefault="00FC392C" w:rsidP="00FC392C">
      <w:pPr>
        <w:pStyle w:val="Akapitzlist"/>
        <w:jc w:val="both"/>
        <w:rPr>
          <w:rFonts w:asciiTheme="minorHAnsi" w:hAnsiTheme="minorHAnsi" w:cstheme="minorHAnsi"/>
          <w:b/>
          <w:szCs w:val="20"/>
        </w:rPr>
      </w:pPr>
      <w:r w:rsidRPr="00060742">
        <w:rPr>
          <w:rFonts w:asciiTheme="minorHAnsi" w:hAnsiTheme="minorHAnsi" w:cstheme="minorHAnsi"/>
          <w:szCs w:val="20"/>
        </w:rPr>
        <w:lastRenderedPageBreak/>
        <w:fldChar w:fldCharType="begin">
          <w:ffData>
            <w:name w:val="Wybór1"/>
            <w:enabled/>
            <w:calcOnExit w:val="0"/>
            <w:checkBox>
              <w:sizeAuto/>
              <w:default w:val="0"/>
            </w:checkBox>
          </w:ffData>
        </w:fldChar>
      </w:r>
      <w:r w:rsidRPr="00060742">
        <w:rPr>
          <w:rFonts w:asciiTheme="minorHAnsi" w:hAnsiTheme="minorHAnsi" w:cstheme="minorHAnsi"/>
          <w:szCs w:val="20"/>
        </w:rPr>
        <w:instrText xml:space="preserve"> FORMCHECKBOX </w:instrText>
      </w:r>
      <w:r w:rsidR="00B65F84">
        <w:rPr>
          <w:rFonts w:asciiTheme="minorHAnsi" w:hAnsiTheme="minorHAnsi" w:cstheme="minorHAnsi"/>
          <w:szCs w:val="20"/>
        </w:rPr>
      </w:r>
      <w:r w:rsidR="00B65F84">
        <w:rPr>
          <w:rFonts w:asciiTheme="minorHAnsi" w:hAnsiTheme="minorHAnsi" w:cstheme="minorHAnsi"/>
          <w:szCs w:val="20"/>
        </w:rPr>
        <w:fldChar w:fldCharType="separate"/>
      </w:r>
      <w:r w:rsidRPr="00060742">
        <w:rPr>
          <w:rFonts w:asciiTheme="minorHAnsi" w:hAnsiTheme="minorHAnsi" w:cstheme="minorHAnsi"/>
          <w:szCs w:val="20"/>
        </w:rPr>
        <w:fldChar w:fldCharType="end"/>
      </w:r>
      <w:r w:rsidRPr="00060742">
        <w:rPr>
          <w:rFonts w:asciiTheme="minorHAnsi" w:hAnsiTheme="minorHAnsi" w:cstheme="minorHAnsi"/>
          <w:szCs w:val="20"/>
        </w:rPr>
        <w:t xml:space="preserve"> </w:t>
      </w:r>
      <w:r w:rsidRPr="00060742">
        <w:rPr>
          <w:rFonts w:asciiTheme="minorHAnsi" w:hAnsiTheme="minorHAnsi" w:cstheme="minorHAnsi"/>
          <w:b/>
          <w:bCs/>
          <w:szCs w:val="20"/>
        </w:rPr>
        <w:t>samodzielnie/</w:t>
      </w:r>
      <w:r w:rsidRPr="00060742">
        <w:rPr>
          <w:rFonts w:asciiTheme="minorHAnsi" w:hAnsiTheme="minorHAnsi" w:cstheme="minorHAnsi"/>
          <w:szCs w:val="20"/>
        </w:rPr>
        <w:fldChar w:fldCharType="begin">
          <w:ffData>
            <w:name w:val="Wybór1"/>
            <w:enabled/>
            <w:calcOnExit w:val="0"/>
            <w:checkBox>
              <w:sizeAuto/>
              <w:default w:val="0"/>
            </w:checkBox>
          </w:ffData>
        </w:fldChar>
      </w:r>
      <w:r w:rsidRPr="00060742">
        <w:rPr>
          <w:rFonts w:asciiTheme="minorHAnsi" w:hAnsiTheme="minorHAnsi" w:cstheme="minorHAnsi"/>
          <w:szCs w:val="20"/>
        </w:rPr>
        <w:instrText xml:space="preserve"> FORMCHECKBOX </w:instrText>
      </w:r>
      <w:r w:rsidR="00B65F84">
        <w:rPr>
          <w:rFonts w:asciiTheme="minorHAnsi" w:hAnsiTheme="minorHAnsi" w:cstheme="minorHAnsi"/>
          <w:szCs w:val="20"/>
        </w:rPr>
      </w:r>
      <w:r w:rsidR="00B65F84">
        <w:rPr>
          <w:rFonts w:asciiTheme="minorHAnsi" w:hAnsiTheme="minorHAnsi" w:cstheme="minorHAnsi"/>
          <w:szCs w:val="20"/>
        </w:rPr>
        <w:fldChar w:fldCharType="separate"/>
      </w:r>
      <w:r w:rsidRPr="00060742">
        <w:rPr>
          <w:rFonts w:asciiTheme="minorHAnsi" w:hAnsiTheme="minorHAnsi" w:cstheme="minorHAnsi"/>
          <w:szCs w:val="20"/>
        </w:rPr>
        <w:fldChar w:fldCharType="end"/>
      </w:r>
      <w:r w:rsidRPr="00060742">
        <w:rPr>
          <w:rFonts w:asciiTheme="minorHAnsi" w:hAnsiTheme="minorHAnsi" w:cstheme="minorHAnsi"/>
          <w:szCs w:val="20"/>
        </w:rPr>
        <w:t xml:space="preserve"> </w:t>
      </w:r>
      <w:r w:rsidRPr="00060742">
        <w:rPr>
          <w:rFonts w:asciiTheme="minorHAnsi" w:hAnsiTheme="minorHAnsi" w:cstheme="minorHAnsi"/>
          <w:b/>
          <w:szCs w:val="20"/>
        </w:rPr>
        <w:t>z udziałem podwykonawców</w:t>
      </w:r>
    </w:p>
    <w:p w14:paraId="0C78868E" w14:textId="77777777" w:rsidR="00667233" w:rsidRPr="00060742" w:rsidRDefault="00667233" w:rsidP="00FC392C">
      <w:pPr>
        <w:pStyle w:val="Akapitzlist"/>
        <w:jc w:val="both"/>
        <w:rPr>
          <w:rFonts w:asciiTheme="minorHAnsi" w:hAnsiTheme="minorHAnsi" w:cstheme="minorHAnsi"/>
          <w:szCs w:val="20"/>
        </w:rPr>
      </w:pPr>
    </w:p>
    <w:p w14:paraId="223ECF10" w14:textId="77777777" w:rsidR="00FC392C" w:rsidRPr="00060742" w:rsidRDefault="00FC392C" w:rsidP="00FC392C">
      <w:pPr>
        <w:pStyle w:val="Listapunktowana"/>
        <w:widowControl w:val="0"/>
        <w:tabs>
          <w:tab w:val="clear" w:pos="360"/>
        </w:tabs>
        <w:spacing w:before="0" w:line="276" w:lineRule="auto"/>
        <w:ind w:left="720"/>
        <w:rPr>
          <w:rFonts w:cstheme="minorHAnsi"/>
          <w:szCs w:val="20"/>
        </w:rPr>
      </w:pPr>
      <w:r w:rsidRPr="00060742">
        <w:rPr>
          <w:rFonts w:cstheme="minorHAnsi"/>
          <w:szCs w:val="20"/>
        </w:rPr>
        <w:t xml:space="preserve">Części </w:t>
      </w:r>
      <w:r w:rsidRPr="00060742">
        <w:rPr>
          <w:rFonts w:cstheme="minorHAnsi"/>
          <w:color w:val="000000"/>
          <w:szCs w:val="20"/>
        </w:rPr>
        <w:t>zamówienia</w:t>
      </w:r>
      <w:r w:rsidRPr="00060742">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C392C" w:rsidRPr="00060742" w14:paraId="7276F5B0" w14:textId="77777777" w:rsidTr="00187161">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E9A689C"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4AC13AB"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387B6FA6"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Części zamówienia</w:t>
            </w:r>
          </w:p>
        </w:tc>
      </w:tr>
      <w:tr w:rsidR="00FC392C" w:rsidRPr="00060742" w14:paraId="7C8F044C" w14:textId="77777777" w:rsidTr="00187161">
        <w:tc>
          <w:tcPr>
            <w:tcW w:w="563" w:type="dxa"/>
            <w:tcBorders>
              <w:top w:val="single" w:sz="4" w:space="0" w:color="auto"/>
              <w:left w:val="single" w:sz="4" w:space="0" w:color="auto"/>
              <w:bottom w:val="single" w:sz="4" w:space="0" w:color="auto"/>
              <w:right w:val="single" w:sz="4" w:space="0" w:color="auto"/>
            </w:tcBorders>
          </w:tcPr>
          <w:p w14:paraId="58BC5E97"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4D85B839"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1DF935BB"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p>
        </w:tc>
      </w:tr>
      <w:tr w:rsidR="00FC392C" w:rsidRPr="00060742" w14:paraId="78EADE0E" w14:textId="77777777" w:rsidTr="00187161">
        <w:tc>
          <w:tcPr>
            <w:tcW w:w="563" w:type="dxa"/>
            <w:tcBorders>
              <w:top w:val="single" w:sz="4" w:space="0" w:color="auto"/>
              <w:left w:val="single" w:sz="4" w:space="0" w:color="auto"/>
              <w:bottom w:val="single" w:sz="4" w:space="0" w:color="auto"/>
              <w:right w:val="single" w:sz="4" w:space="0" w:color="auto"/>
            </w:tcBorders>
          </w:tcPr>
          <w:p w14:paraId="15A4CEC0"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r w:rsidRPr="00060742">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6E9C4808"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C844227" w14:textId="77777777" w:rsidR="00FC392C" w:rsidRPr="00060742" w:rsidRDefault="00FC392C" w:rsidP="00187161">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FC392C" w:rsidRPr="00060742" w14:paraId="31A43EEA" w14:textId="77777777" w:rsidTr="00187161">
        <w:trPr>
          <w:trHeight w:val="1245"/>
        </w:trPr>
        <w:tc>
          <w:tcPr>
            <w:tcW w:w="9639" w:type="dxa"/>
            <w:vAlign w:val="bottom"/>
          </w:tcPr>
          <w:p w14:paraId="6555C415" w14:textId="77777777" w:rsidR="00FC392C" w:rsidRPr="00FC392C" w:rsidRDefault="00FC392C" w:rsidP="00187161">
            <w:pPr>
              <w:widowControl w:val="0"/>
              <w:tabs>
                <w:tab w:val="left" w:pos="709"/>
              </w:tabs>
              <w:spacing w:before="0" w:line="276" w:lineRule="auto"/>
              <w:ind w:left="639"/>
              <w:contextualSpacing/>
              <w:rPr>
                <w:rFonts w:cstheme="minorHAnsi"/>
                <w:color w:val="000000"/>
                <w:szCs w:val="20"/>
              </w:rPr>
            </w:pPr>
            <w:r w:rsidRPr="00FC392C">
              <w:rPr>
                <w:rFonts w:cstheme="minorHAnsi"/>
                <w:color w:val="000000"/>
                <w:szCs w:val="20"/>
              </w:rPr>
              <w:t>Jednocześnie oświadczam(y), iż:</w:t>
            </w:r>
          </w:p>
          <w:p w14:paraId="2650435B" w14:textId="77777777" w:rsidR="00FC392C" w:rsidRPr="00FC392C" w:rsidRDefault="00FC392C" w:rsidP="00DD5D43">
            <w:pPr>
              <w:pStyle w:val="Akapitzlist"/>
              <w:widowControl w:val="0"/>
              <w:numPr>
                <w:ilvl w:val="2"/>
                <w:numId w:val="72"/>
              </w:numPr>
              <w:tabs>
                <w:tab w:val="left" w:pos="709"/>
              </w:tabs>
              <w:ind w:left="918"/>
              <w:jc w:val="both"/>
              <w:rPr>
                <w:rFonts w:asciiTheme="minorHAnsi" w:hAnsiTheme="minorHAnsi" w:cstheme="minorHAnsi"/>
                <w:color w:val="000000"/>
                <w:szCs w:val="20"/>
              </w:rPr>
            </w:pPr>
            <w:r w:rsidRPr="00FC392C">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7034B8D9" w14:textId="06651A35" w:rsidR="00FC392C" w:rsidRPr="00060742" w:rsidRDefault="00FC392C" w:rsidP="00DD5D43">
            <w:pPr>
              <w:pStyle w:val="Akapitzlist"/>
              <w:widowControl w:val="0"/>
              <w:numPr>
                <w:ilvl w:val="2"/>
                <w:numId w:val="72"/>
              </w:numPr>
              <w:tabs>
                <w:tab w:val="left" w:pos="709"/>
              </w:tabs>
              <w:ind w:left="918"/>
              <w:jc w:val="both"/>
              <w:rPr>
                <w:rFonts w:asciiTheme="minorHAnsi" w:hAnsiTheme="minorHAnsi" w:cstheme="minorHAnsi"/>
                <w:color w:val="000000"/>
                <w:szCs w:val="20"/>
              </w:rPr>
            </w:pPr>
            <w:r w:rsidRPr="00FC392C">
              <w:rPr>
                <w:rFonts w:asciiTheme="minorHAnsi" w:hAnsiTheme="minorHAnsi" w:cstheme="minorHAnsi"/>
                <w:color w:val="000000"/>
                <w:szCs w:val="20"/>
              </w:rPr>
              <w:t>będziemy korzystać z podwykonawców, w stosunku, do których nie znajdują zastosowa</w:t>
            </w:r>
            <w:r w:rsidR="0039172C">
              <w:rPr>
                <w:rFonts w:asciiTheme="minorHAnsi" w:hAnsiTheme="minorHAnsi" w:cstheme="minorHAnsi"/>
                <w:color w:val="000000"/>
                <w:szCs w:val="20"/>
              </w:rPr>
              <w:t>nia przesłanki określone w pkt 5.2. -5</w:t>
            </w:r>
            <w:r w:rsidRPr="00FC392C">
              <w:rPr>
                <w:rFonts w:asciiTheme="minorHAnsi" w:hAnsiTheme="minorHAnsi" w:cstheme="minorHAnsi"/>
                <w:color w:val="000000"/>
                <w:szCs w:val="20"/>
              </w:rPr>
              <w:t>.</w:t>
            </w:r>
            <w:r w:rsidR="000C189A">
              <w:rPr>
                <w:rFonts w:asciiTheme="minorHAnsi" w:hAnsiTheme="minorHAnsi" w:cstheme="minorHAnsi"/>
                <w:color w:val="000000"/>
                <w:szCs w:val="20"/>
              </w:rPr>
              <w:t>3</w:t>
            </w:r>
            <w:r w:rsidRPr="00FC392C">
              <w:rPr>
                <w:rFonts w:asciiTheme="minorHAnsi" w:hAnsiTheme="minorHAnsi" w:cstheme="minorHAnsi"/>
                <w:color w:val="000000"/>
                <w:szCs w:val="20"/>
              </w:rPr>
              <w:t>. WZ.</w:t>
            </w:r>
          </w:p>
        </w:tc>
      </w:tr>
    </w:tbl>
    <w:p w14:paraId="383601CF" w14:textId="27D08193"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otrzymałem(liśmy) wszelkie informacje konieczne do przygotowania oferty,</w:t>
      </w:r>
    </w:p>
    <w:p w14:paraId="0AF02FAE"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wyrażamy zgodę na wprowadzenie skanu naszej oferty do Platformy Zakupowej Zamawiającego,</w:t>
      </w:r>
    </w:p>
    <w:p w14:paraId="3B61D2A5" w14:textId="2D74A9DA"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akceptuję(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treść Warunków Zamówienia i w razie wybrania mojej (naszej) oferty zobowiązuję(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xml:space="preserve">) się do podpisania Umowy, zgodnej z projektem stanowiącym </w:t>
      </w:r>
      <w:r w:rsidR="00617BEC" w:rsidRPr="00BC7F1B">
        <w:rPr>
          <w:rFonts w:asciiTheme="minorHAnsi" w:hAnsiTheme="minorHAnsi" w:cstheme="minorHAnsi"/>
          <w:szCs w:val="20"/>
        </w:rPr>
        <w:t>Załącznik nr 8</w:t>
      </w:r>
      <w:r w:rsidRPr="00BC7F1B">
        <w:rPr>
          <w:rFonts w:asciiTheme="minorHAnsi" w:hAnsiTheme="minorHAnsi" w:cstheme="minorHAnsi"/>
          <w:szCs w:val="20"/>
        </w:rPr>
        <w:t xml:space="preserve"> do Warunków Zamówienia,</w:t>
      </w:r>
    </w:p>
    <w:p w14:paraId="32DAD2C4"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wszelkie informacje zawarte w formularzu oferty wraz z załącznikami są zgodne ze stanem faktycznym,</w:t>
      </w:r>
    </w:p>
    <w:p w14:paraId="0FD48658"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BC7F1B">
          <w:rPr>
            <w:rStyle w:val="Hipercze"/>
            <w:rFonts w:asciiTheme="minorHAnsi" w:hAnsiTheme="minorHAnsi" w:cstheme="minorHAnsi"/>
            <w:szCs w:val="20"/>
          </w:rPr>
          <w:t>https://www.enea.pl/pl/grupaenea/compliance/kodeks-kontrahentow</w:t>
        </w:r>
      </w:hyperlink>
      <w:r w:rsidRPr="00BC7F1B">
        <w:rPr>
          <w:rFonts w:asciiTheme="minorHAnsi" w:hAnsiTheme="minorHAnsi" w:cstheme="minorHAnsi"/>
          <w:szCs w:val="20"/>
        </w:rPr>
        <w:t xml:space="preserve"> oraz zobowiązuję(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xml:space="preserve">) się do ich przestrzegania, </w:t>
      </w:r>
    </w:p>
    <w:p w14:paraId="18BDC2B4"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BC7F1B" w:rsidRDefault="00686A5E" w:rsidP="00BC7F1B">
      <w:pPr>
        <w:spacing w:before="0" w:line="276" w:lineRule="auto"/>
        <w:ind w:left="720"/>
        <w:rPr>
          <w:rFonts w:cstheme="minorHAnsi"/>
          <w:szCs w:val="20"/>
        </w:rPr>
      </w:pPr>
      <w:r w:rsidRPr="00BC7F1B">
        <w:rPr>
          <w:rFonts w:cstheme="minorHAnsi"/>
          <w:szCs w:val="20"/>
        </w:rPr>
        <w:fldChar w:fldCharType="begin">
          <w:ffData>
            <w:name w:val="Wybór1"/>
            <w:enabled/>
            <w:calcOnExit w:val="0"/>
            <w:checkBox>
              <w:sizeAuto/>
              <w:default w:val="0"/>
            </w:checkBox>
          </w:ffData>
        </w:fldChar>
      </w:r>
      <w:r w:rsidRPr="00BC7F1B">
        <w:rPr>
          <w:rFonts w:cstheme="minorHAnsi"/>
          <w:szCs w:val="20"/>
        </w:rPr>
        <w:instrText xml:space="preserve"> FORMCHECKBOX </w:instrText>
      </w:r>
      <w:r w:rsidR="00B65F84">
        <w:rPr>
          <w:rFonts w:cstheme="minorHAnsi"/>
          <w:szCs w:val="20"/>
        </w:rPr>
      </w:r>
      <w:r w:rsidR="00B65F84">
        <w:rPr>
          <w:rFonts w:cstheme="minorHAnsi"/>
          <w:szCs w:val="20"/>
        </w:rPr>
        <w:fldChar w:fldCharType="separate"/>
      </w:r>
      <w:r w:rsidRPr="00BC7F1B">
        <w:rPr>
          <w:rFonts w:cstheme="minorHAnsi"/>
          <w:szCs w:val="20"/>
        </w:rPr>
        <w:fldChar w:fldCharType="end"/>
      </w:r>
      <w:r w:rsidRPr="00BC7F1B">
        <w:rPr>
          <w:rFonts w:cstheme="minorHAnsi"/>
          <w:szCs w:val="20"/>
        </w:rPr>
        <w:t xml:space="preserve"> tak / </w:t>
      </w:r>
      <w:r w:rsidRPr="00BC7F1B">
        <w:rPr>
          <w:rFonts w:cstheme="minorHAnsi"/>
          <w:szCs w:val="20"/>
        </w:rPr>
        <w:fldChar w:fldCharType="begin">
          <w:ffData>
            <w:name w:val="Wybór2"/>
            <w:enabled/>
            <w:calcOnExit w:val="0"/>
            <w:checkBox>
              <w:sizeAuto/>
              <w:default w:val="0"/>
            </w:checkBox>
          </w:ffData>
        </w:fldChar>
      </w:r>
      <w:r w:rsidRPr="00BC7F1B">
        <w:rPr>
          <w:rFonts w:cstheme="minorHAnsi"/>
          <w:szCs w:val="20"/>
        </w:rPr>
        <w:instrText xml:space="preserve"> FORMCHECKBOX </w:instrText>
      </w:r>
      <w:r w:rsidR="00B65F84">
        <w:rPr>
          <w:rFonts w:cstheme="minorHAnsi"/>
          <w:szCs w:val="20"/>
        </w:rPr>
      </w:r>
      <w:r w:rsidR="00B65F84">
        <w:rPr>
          <w:rFonts w:cstheme="minorHAnsi"/>
          <w:szCs w:val="20"/>
        </w:rPr>
        <w:fldChar w:fldCharType="separate"/>
      </w:r>
      <w:r w:rsidRPr="00BC7F1B">
        <w:rPr>
          <w:rFonts w:cstheme="minorHAnsi"/>
          <w:szCs w:val="20"/>
        </w:rPr>
        <w:fldChar w:fldCharType="end"/>
      </w:r>
      <w:r w:rsidRPr="00BC7F1B">
        <w:rPr>
          <w:rFonts w:cstheme="minorHAnsi"/>
          <w:szCs w:val="20"/>
        </w:rPr>
        <w:t xml:space="preserve"> nie</w:t>
      </w:r>
    </w:p>
    <w:p w14:paraId="6362DA12" w14:textId="77777777" w:rsidR="00686A5E" w:rsidRPr="00BC7F1B" w:rsidRDefault="00686A5E" w:rsidP="00BC7F1B">
      <w:pPr>
        <w:pStyle w:val="Akapitzlist"/>
        <w:numPr>
          <w:ilvl w:val="0"/>
          <w:numId w:val="44"/>
        </w:numPr>
        <w:jc w:val="both"/>
        <w:rPr>
          <w:rFonts w:asciiTheme="minorHAnsi" w:hAnsiTheme="minorHAnsi" w:cstheme="minorHAnsi"/>
          <w:szCs w:val="20"/>
        </w:rPr>
      </w:pPr>
      <w:r w:rsidRPr="00BC7F1B">
        <w:rPr>
          <w:rFonts w:asciiTheme="minorHAnsi" w:hAnsiTheme="minorHAnsi" w:cstheme="minorHAnsi"/>
          <w:szCs w:val="20"/>
        </w:rPr>
        <w:t>osobą uprawnioną do udzielania wyjaśnień Zamawiającemu w imieniu Wykonawcy jest:</w:t>
      </w:r>
    </w:p>
    <w:p w14:paraId="6254CB1D" w14:textId="77777777" w:rsidR="00686A5E" w:rsidRPr="00BC7F1B" w:rsidRDefault="00686A5E" w:rsidP="00BC7F1B">
      <w:pPr>
        <w:pStyle w:val="Akapitzlist"/>
        <w:ind w:left="714"/>
        <w:jc w:val="both"/>
        <w:rPr>
          <w:rFonts w:asciiTheme="minorHAnsi" w:hAnsiTheme="minorHAnsi" w:cstheme="minorHAnsi"/>
          <w:iCs/>
          <w:szCs w:val="20"/>
        </w:rPr>
      </w:pPr>
      <w:r w:rsidRPr="00BC7F1B">
        <w:rPr>
          <w:rFonts w:asciiTheme="minorHAnsi" w:hAnsiTheme="minorHAnsi" w:cstheme="minorHAnsi"/>
          <w:iCs/>
          <w:szCs w:val="20"/>
        </w:rPr>
        <w:t>Pan(i) …………………………………………..………. , tel.: …………………………………………….. e-mail: …………………………....</w:t>
      </w:r>
    </w:p>
    <w:p w14:paraId="1DA18791" w14:textId="4C087698" w:rsidR="0047119E" w:rsidRDefault="00686A5E" w:rsidP="0088145A">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informacje o aukcji elektronicznej należy przesłać na adres e-mail: ………………….…….……...</w:t>
      </w:r>
    </w:p>
    <w:p w14:paraId="614E60E5" w14:textId="77777777" w:rsidR="000C189A" w:rsidRPr="000C189A" w:rsidRDefault="000C189A" w:rsidP="0088145A">
      <w:pPr>
        <w:pStyle w:val="Akapitzlist"/>
        <w:numPr>
          <w:ilvl w:val="0"/>
          <w:numId w:val="43"/>
        </w:numPr>
        <w:jc w:val="both"/>
        <w:rPr>
          <w:rFonts w:cs="Calibri"/>
          <w:iCs/>
          <w:szCs w:val="20"/>
        </w:rPr>
      </w:pPr>
      <w:r w:rsidRPr="000C189A">
        <w:rPr>
          <w:rFonts w:cs="Calibri"/>
          <w:szCs w:val="20"/>
        </w:rPr>
        <w:t>Dane osobowe</w:t>
      </w:r>
      <w:r w:rsidRPr="000C189A">
        <w:rPr>
          <w:rFonts w:cs="Calibri"/>
        </w:rPr>
        <w:t xml:space="preserve"> </w:t>
      </w:r>
      <w:r w:rsidRPr="000C189A">
        <w:rPr>
          <w:rFonts w:cs="Calibri"/>
          <w:szCs w:val="20"/>
        </w:rPr>
        <w:t>osób reprezentujących, pracowników Zamawiającego, które zostały przekazane Wykonawcy w ramach niniejszego postępowania, przetwarzane będą zgodnie z klauzulą informacyjną, której treść:</w:t>
      </w:r>
    </w:p>
    <w:p w14:paraId="16E80ABC" w14:textId="77777777" w:rsidR="000C189A" w:rsidRPr="009801CC" w:rsidRDefault="000C189A" w:rsidP="0088145A">
      <w:pPr>
        <w:spacing w:before="0" w:line="276" w:lineRule="auto"/>
        <w:ind w:left="851" w:right="402"/>
        <w:contextualSpacing/>
        <w:rPr>
          <w:rFonts w:ascii="Calibri" w:hAnsi="Calibri" w:cs="Calibri"/>
          <w:szCs w:val="20"/>
        </w:rPr>
      </w:pPr>
      <w:r w:rsidRPr="009801CC">
        <w:rPr>
          <w:rFonts w:ascii="Calibri" w:hAnsi="Calibri" w:cs="Calibri"/>
          <w:szCs w:val="20"/>
        </w:rPr>
        <w:fldChar w:fldCharType="begin">
          <w:ffData>
            <w:name w:val="Wybór1"/>
            <w:enabled/>
            <w:calcOnExit w:val="0"/>
            <w:checkBox>
              <w:sizeAuto/>
              <w:default w:val="0"/>
            </w:checkBox>
          </w:ffData>
        </w:fldChar>
      </w:r>
      <w:r w:rsidRPr="009801CC">
        <w:rPr>
          <w:rFonts w:ascii="Calibri" w:hAnsi="Calibri" w:cs="Calibri"/>
          <w:szCs w:val="20"/>
        </w:rPr>
        <w:instrText xml:space="preserve"> FORMCHECKBOX </w:instrText>
      </w:r>
      <w:r w:rsidR="00B65F84">
        <w:rPr>
          <w:rFonts w:ascii="Calibri" w:hAnsi="Calibri" w:cs="Calibri"/>
          <w:szCs w:val="20"/>
        </w:rPr>
      </w:r>
      <w:r w:rsidR="00B65F84">
        <w:rPr>
          <w:rFonts w:ascii="Calibri" w:hAnsi="Calibri" w:cs="Calibri"/>
          <w:szCs w:val="20"/>
        </w:rPr>
        <w:fldChar w:fldCharType="separate"/>
      </w:r>
      <w:r w:rsidRPr="009801CC">
        <w:rPr>
          <w:rFonts w:ascii="Calibri" w:hAnsi="Calibri" w:cs="Calibri"/>
          <w:szCs w:val="20"/>
        </w:rPr>
        <w:fldChar w:fldCharType="end"/>
      </w:r>
      <w:r w:rsidRPr="009801CC">
        <w:rPr>
          <w:rFonts w:ascii="Calibri" w:hAnsi="Calibri" w:cs="Calibri"/>
          <w:szCs w:val="20"/>
        </w:rPr>
        <w:t xml:space="preserve"> dostępna jest na stronach internetowych Wykonawcy - link do klauzul; </w:t>
      </w:r>
      <w:hyperlink r:id="rId13" w:history="1">
        <w:r w:rsidRPr="009801CC">
          <w:rPr>
            <w:rFonts w:ascii="Calibri" w:hAnsi="Calibri" w:cs="Calibri"/>
            <w:color w:val="0000FF"/>
            <w:szCs w:val="20"/>
            <w:u w:val="single"/>
          </w:rPr>
          <w:t>http://www. ……</w:t>
        </w:r>
      </w:hyperlink>
      <w:r w:rsidRPr="009801CC">
        <w:rPr>
          <w:rFonts w:ascii="Calibri" w:hAnsi="Calibri" w:cs="Calibri"/>
          <w:b/>
          <w:i/>
          <w:szCs w:val="20"/>
        </w:rPr>
        <w:t xml:space="preserve"> (uzupełnić - jeśli dotyczy) </w:t>
      </w:r>
    </w:p>
    <w:p w14:paraId="5EF08418" w14:textId="77777777" w:rsidR="000C189A" w:rsidRPr="00C20338" w:rsidRDefault="000C189A" w:rsidP="0088145A">
      <w:pPr>
        <w:spacing w:before="0" w:line="276" w:lineRule="auto"/>
        <w:ind w:left="851" w:right="402"/>
        <w:contextualSpacing/>
        <w:rPr>
          <w:rFonts w:ascii="Calibri" w:hAnsi="Calibri" w:cs="Calibri"/>
          <w:iCs/>
          <w:szCs w:val="20"/>
        </w:rPr>
      </w:pPr>
      <w:r w:rsidRPr="009801CC">
        <w:rPr>
          <w:rFonts w:ascii="Calibri" w:hAnsi="Calibri" w:cs="Calibri"/>
          <w:szCs w:val="20"/>
        </w:rPr>
        <w:fldChar w:fldCharType="begin">
          <w:ffData>
            <w:name w:val="Wybór1"/>
            <w:enabled/>
            <w:calcOnExit w:val="0"/>
            <w:checkBox>
              <w:sizeAuto/>
              <w:default w:val="0"/>
            </w:checkBox>
          </w:ffData>
        </w:fldChar>
      </w:r>
      <w:r w:rsidRPr="009801CC">
        <w:rPr>
          <w:rFonts w:ascii="Calibri" w:hAnsi="Calibri" w:cs="Calibri"/>
          <w:szCs w:val="20"/>
        </w:rPr>
        <w:instrText xml:space="preserve"> FORMCHECKBOX </w:instrText>
      </w:r>
      <w:r w:rsidR="00B65F84">
        <w:rPr>
          <w:rFonts w:ascii="Calibri" w:hAnsi="Calibri" w:cs="Calibri"/>
          <w:szCs w:val="20"/>
        </w:rPr>
      </w:r>
      <w:r w:rsidR="00B65F84">
        <w:rPr>
          <w:rFonts w:ascii="Calibri" w:hAnsi="Calibri" w:cs="Calibri"/>
          <w:szCs w:val="20"/>
        </w:rPr>
        <w:fldChar w:fldCharType="separate"/>
      </w:r>
      <w:r w:rsidRPr="009801CC">
        <w:rPr>
          <w:rFonts w:ascii="Calibri" w:hAnsi="Calibri" w:cs="Calibri"/>
          <w:szCs w:val="20"/>
        </w:rPr>
        <w:fldChar w:fldCharType="end"/>
      </w:r>
      <w:r w:rsidRPr="009801CC">
        <w:rPr>
          <w:rFonts w:ascii="Calibri" w:hAnsi="Calibri" w:cs="Calibri"/>
          <w:szCs w:val="20"/>
        </w:rPr>
        <w:t>przekazana zosta</w:t>
      </w:r>
      <w:r>
        <w:rPr>
          <w:rFonts w:ascii="Calibri" w:hAnsi="Calibri" w:cs="Calibri"/>
          <w:szCs w:val="20"/>
        </w:rPr>
        <w:t>ła</w:t>
      </w:r>
      <w:r w:rsidRPr="009801CC">
        <w:rPr>
          <w:rFonts w:ascii="Calibri" w:hAnsi="Calibri" w:cs="Calibri"/>
          <w:szCs w:val="20"/>
        </w:rPr>
        <w:t xml:space="preserve"> jako załącznik </w:t>
      </w:r>
      <w:r>
        <w:rPr>
          <w:rFonts w:ascii="Calibri" w:hAnsi="Calibri" w:cs="Calibri"/>
          <w:szCs w:val="20"/>
        </w:rPr>
        <w:t>do Oferty.</w:t>
      </w:r>
    </w:p>
    <w:p w14:paraId="1D30FDF8" w14:textId="77777777" w:rsidR="00686A5E" w:rsidRPr="00BC7F1B" w:rsidRDefault="00686A5E" w:rsidP="00DD5D43">
      <w:pPr>
        <w:pStyle w:val="Akapitzlist"/>
        <w:numPr>
          <w:ilvl w:val="0"/>
          <w:numId w:val="71"/>
        </w:numPr>
        <w:ind w:left="284" w:right="-34" w:hanging="284"/>
        <w:jc w:val="both"/>
        <w:rPr>
          <w:rFonts w:asciiTheme="minorHAnsi" w:hAnsiTheme="minorHAnsi" w:cstheme="minorHAnsi"/>
          <w:szCs w:val="20"/>
        </w:rPr>
      </w:pPr>
      <w:r w:rsidRPr="00BC7F1B">
        <w:rPr>
          <w:rFonts w:asciiTheme="minorHAnsi" w:hAnsiTheme="minorHAnsi" w:cstheme="minorHAnsi"/>
          <w:szCs w:val="20"/>
        </w:rPr>
        <w:t xml:space="preserve">W przypadku wybrania naszej oferty jako najkorzystniejszej podajemy dane, niezbędne do zawarcia umowy: </w:t>
      </w:r>
    </w:p>
    <w:p w14:paraId="7B8BC79D" w14:textId="77777777" w:rsidR="00686A5E" w:rsidRPr="00BC7F1B" w:rsidRDefault="00686A5E" w:rsidP="00BC7F1B">
      <w:pPr>
        <w:pStyle w:val="Akapitzlist"/>
        <w:ind w:left="284" w:right="-34"/>
        <w:jc w:val="both"/>
        <w:rPr>
          <w:rFonts w:asciiTheme="minorHAnsi" w:hAnsiTheme="minorHAnsi" w:cstheme="minorHAnsi"/>
          <w:szCs w:val="20"/>
        </w:rPr>
      </w:pPr>
      <w:r w:rsidRPr="00BC7F1B">
        <w:rPr>
          <w:rFonts w:asciiTheme="minorHAnsi" w:hAnsiTheme="minorHAnsi" w:cstheme="minorHAnsi"/>
          <w:szCs w:val="20"/>
        </w:rPr>
        <w:t xml:space="preserve">[należy uzupełnić, o ile dane są znane na etapie składania oferty] </w:t>
      </w:r>
    </w:p>
    <w:p w14:paraId="3C75DEE7" w14:textId="389085F8" w:rsidR="00686A5E" w:rsidRPr="00BC7F1B" w:rsidRDefault="00686A5E" w:rsidP="00BC7F1B">
      <w:pPr>
        <w:pStyle w:val="Akapitzlist"/>
        <w:numPr>
          <w:ilvl w:val="0"/>
          <w:numId w:val="63"/>
        </w:numPr>
        <w:jc w:val="both"/>
        <w:rPr>
          <w:rFonts w:asciiTheme="minorHAnsi" w:hAnsiTheme="minorHAnsi" w:cstheme="minorHAnsi"/>
          <w:szCs w:val="20"/>
        </w:rPr>
      </w:pPr>
      <w:r w:rsidRPr="00BC7F1B">
        <w:rPr>
          <w:rFonts w:asciiTheme="minorHAnsi" w:hAnsiTheme="minorHAnsi" w:cstheme="minorHAnsi"/>
          <w:szCs w:val="20"/>
        </w:rPr>
        <w:t xml:space="preserve">W moim(naszym) imieniu umowę zawrze Pan(i) </w:t>
      </w:r>
      <w:r w:rsidRPr="00BC7F1B">
        <w:rPr>
          <w:rFonts w:asciiTheme="minorHAnsi" w:hAnsiTheme="minorHAnsi" w:cstheme="minorHAnsi"/>
          <w:color w:val="000000"/>
          <w:szCs w:val="20"/>
        </w:rPr>
        <w:t>…………………………………</w:t>
      </w:r>
      <w:r w:rsidRPr="00BC7F1B">
        <w:rPr>
          <w:rFonts w:asciiTheme="minorHAnsi" w:hAnsiTheme="minorHAnsi" w:cstheme="minorHAnsi"/>
          <w:szCs w:val="20"/>
        </w:rPr>
        <w:t>Pełniący(a) funkcję</w:t>
      </w:r>
      <w:r w:rsidRPr="00BC7F1B">
        <w:rPr>
          <w:rFonts w:asciiTheme="minorHAnsi" w:hAnsiTheme="minorHAnsi" w:cstheme="minorHAnsi"/>
          <w:color w:val="000000"/>
          <w:szCs w:val="20"/>
        </w:rPr>
        <w:t>…………….………………</w:t>
      </w:r>
      <w:r w:rsidR="0070255E" w:rsidRPr="00BC7F1B">
        <w:rPr>
          <w:rFonts w:asciiTheme="minorHAnsi" w:hAnsiTheme="minorHAnsi" w:cstheme="minorHAnsi"/>
          <w:color w:val="000000"/>
          <w:szCs w:val="20"/>
        </w:rPr>
        <w:t xml:space="preserve"> </w:t>
      </w:r>
      <w:r w:rsidR="0070255E" w:rsidRPr="00BC7F1B">
        <w:rPr>
          <w:rFonts w:asciiTheme="minorHAnsi" w:hAnsiTheme="minorHAnsi" w:cstheme="minorHAnsi"/>
          <w:szCs w:val="20"/>
        </w:rPr>
        <w:t xml:space="preserve">która/y </w:t>
      </w:r>
      <w:r w:rsidR="0070255E" w:rsidRPr="00BC7F1B">
        <w:rPr>
          <w:rFonts w:asciiTheme="minorHAnsi" w:hAnsiTheme="minorHAnsi" w:cstheme="minorHAnsi"/>
          <w:szCs w:val="20"/>
        </w:rPr>
        <w:fldChar w:fldCharType="begin">
          <w:ffData>
            <w:name w:val="Wybór1"/>
            <w:enabled/>
            <w:calcOnExit w:val="0"/>
            <w:checkBox>
              <w:sizeAuto/>
              <w:default w:val="0"/>
            </w:checkBox>
          </w:ffData>
        </w:fldChar>
      </w:r>
      <w:r w:rsidR="0070255E" w:rsidRPr="00BC7F1B">
        <w:rPr>
          <w:rFonts w:asciiTheme="minorHAnsi" w:hAnsiTheme="minorHAnsi" w:cstheme="minorHAnsi"/>
          <w:szCs w:val="20"/>
        </w:rPr>
        <w:instrText xml:space="preserve"> FORMCHECKBOX </w:instrText>
      </w:r>
      <w:r w:rsidR="00B65F84">
        <w:rPr>
          <w:rFonts w:asciiTheme="minorHAnsi" w:hAnsiTheme="minorHAnsi" w:cstheme="minorHAnsi"/>
          <w:szCs w:val="20"/>
        </w:rPr>
      </w:r>
      <w:r w:rsidR="00B65F84">
        <w:rPr>
          <w:rFonts w:asciiTheme="minorHAnsi" w:hAnsiTheme="minorHAnsi" w:cstheme="minorHAnsi"/>
          <w:szCs w:val="20"/>
        </w:rPr>
        <w:fldChar w:fldCharType="separate"/>
      </w:r>
      <w:r w:rsidR="0070255E" w:rsidRPr="00BC7F1B">
        <w:rPr>
          <w:rFonts w:asciiTheme="minorHAnsi" w:hAnsiTheme="minorHAnsi" w:cstheme="minorHAnsi"/>
          <w:szCs w:val="20"/>
        </w:rPr>
        <w:fldChar w:fldCharType="end"/>
      </w:r>
      <w:r w:rsidR="0070255E" w:rsidRPr="00BC7F1B">
        <w:rPr>
          <w:rFonts w:asciiTheme="minorHAnsi" w:hAnsiTheme="minorHAnsi" w:cstheme="minorHAnsi"/>
          <w:szCs w:val="20"/>
        </w:rPr>
        <w:t xml:space="preserve"> posiada/ </w:t>
      </w:r>
      <w:r w:rsidR="0070255E" w:rsidRPr="00BC7F1B">
        <w:rPr>
          <w:rFonts w:asciiTheme="minorHAnsi" w:hAnsiTheme="minorHAnsi" w:cstheme="minorHAnsi"/>
          <w:szCs w:val="20"/>
        </w:rPr>
        <w:fldChar w:fldCharType="begin">
          <w:ffData>
            <w:name w:val="Wybór1"/>
            <w:enabled/>
            <w:calcOnExit w:val="0"/>
            <w:checkBox>
              <w:sizeAuto/>
              <w:default w:val="0"/>
            </w:checkBox>
          </w:ffData>
        </w:fldChar>
      </w:r>
      <w:r w:rsidR="0070255E" w:rsidRPr="00BC7F1B">
        <w:rPr>
          <w:rFonts w:asciiTheme="minorHAnsi" w:hAnsiTheme="minorHAnsi" w:cstheme="minorHAnsi"/>
          <w:szCs w:val="20"/>
        </w:rPr>
        <w:instrText xml:space="preserve"> FORMCHECKBOX </w:instrText>
      </w:r>
      <w:r w:rsidR="00B65F84">
        <w:rPr>
          <w:rFonts w:asciiTheme="minorHAnsi" w:hAnsiTheme="minorHAnsi" w:cstheme="minorHAnsi"/>
          <w:szCs w:val="20"/>
        </w:rPr>
      </w:r>
      <w:r w:rsidR="00B65F84">
        <w:rPr>
          <w:rFonts w:asciiTheme="minorHAnsi" w:hAnsiTheme="minorHAnsi" w:cstheme="minorHAnsi"/>
          <w:szCs w:val="20"/>
        </w:rPr>
        <w:fldChar w:fldCharType="separate"/>
      </w:r>
      <w:r w:rsidR="0070255E" w:rsidRPr="00BC7F1B">
        <w:rPr>
          <w:rFonts w:asciiTheme="minorHAnsi" w:hAnsiTheme="minorHAnsi" w:cstheme="minorHAnsi"/>
          <w:szCs w:val="20"/>
        </w:rPr>
        <w:fldChar w:fldCharType="end"/>
      </w:r>
      <w:r w:rsidR="0070255E" w:rsidRPr="00BC7F1B">
        <w:rPr>
          <w:rFonts w:asciiTheme="minorHAnsi" w:hAnsiTheme="minorHAnsi" w:cstheme="minorHAnsi"/>
          <w:szCs w:val="20"/>
        </w:rPr>
        <w:t xml:space="preserve"> nie posiada kwalifikowany podpis elektroniczny</w:t>
      </w:r>
    </w:p>
    <w:p w14:paraId="6261F10F" w14:textId="77777777" w:rsidR="00686A5E" w:rsidRPr="00BC7F1B" w:rsidRDefault="00686A5E" w:rsidP="00BC7F1B">
      <w:pPr>
        <w:pStyle w:val="Akapitzlist"/>
        <w:numPr>
          <w:ilvl w:val="0"/>
          <w:numId w:val="63"/>
        </w:numPr>
        <w:jc w:val="both"/>
        <w:rPr>
          <w:rFonts w:asciiTheme="minorHAnsi" w:hAnsiTheme="minorHAnsi" w:cstheme="minorHAnsi"/>
          <w:szCs w:val="20"/>
        </w:rPr>
      </w:pPr>
      <w:r w:rsidRPr="00BC7F1B">
        <w:rPr>
          <w:rFonts w:asciiTheme="minorHAnsi" w:hAnsiTheme="minorHAnsi" w:cstheme="minorHAnsi"/>
          <w:szCs w:val="20"/>
        </w:rPr>
        <w:t>W celu realizacji przedmiotu Umowy, wyznaczam(y) osobę odpowiedzialną za prawidłową realizację Umowy</w:t>
      </w:r>
    </w:p>
    <w:p w14:paraId="6269AADB"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Koordynatorów Umowy: </w:t>
      </w:r>
      <w:r w:rsidRPr="00BC7F1B">
        <w:rPr>
          <w:rFonts w:asciiTheme="minorHAnsi" w:hAnsiTheme="minorHAnsi" w:cstheme="minorHAnsi"/>
          <w:color w:val="000000"/>
          <w:szCs w:val="20"/>
        </w:rPr>
        <w:t>……………………………………………………..</w:t>
      </w:r>
    </w:p>
    <w:p w14:paraId="0ACC8EAB"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Imię I nazwisko: </w:t>
      </w:r>
      <w:r w:rsidRPr="00BC7F1B">
        <w:rPr>
          <w:rFonts w:asciiTheme="minorHAnsi" w:hAnsiTheme="minorHAnsi" w:cstheme="minorHAnsi"/>
          <w:color w:val="000000"/>
          <w:szCs w:val="20"/>
        </w:rPr>
        <w:t>……………………………………………………..</w:t>
      </w:r>
    </w:p>
    <w:p w14:paraId="6489FA4E"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e–mail – </w:t>
      </w:r>
      <w:r w:rsidRPr="00BC7F1B">
        <w:rPr>
          <w:rFonts w:asciiTheme="minorHAnsi" w:hAnsiTheme="minorHAnsi" w:cstheme="minorHAnsi"/>
          <w:color w:val="000000"/>
          <w:szCs w:val="20"/>
        </w:rPr>
        <w:t>……………………………………………………..</w:t>
      </w:r>
    </w:p>
    <w:p w14:paraId="1C54676B" w14:textId="0BD6708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nr tel.</w:t>
      </w:r>
      <w:r w:rsidR="000C2361" w:rsidRPr="00BC7F1B">
        <w:rPr>
          <w:rFonts w:asciiTheme="minorHAnsi" w:hAnsiTheme="minorHAnsi" w:cstheme="minorHAnsi"/>
          <w:szCs w:val="20"/>
        </w:rPr>
        <w:t xml:space="preserve"> </w:t>
      </w:r>
      <w:r w:rsidRPr="00BC7F1B">
        <w:rPr>
          <w:rFonts w:asciiTheme="minorHAnsi" w:hAnsiTheme="minorHAnsi" w:cstheme="minorHAnsi"/>
          <w:color w:val="000000"/>
          <w:szCs w:val="20"/>
        </w:rPr>
        <w:t>……………………………………………………..</w:t>
      </w:r>
    </w:p>
    <w:p w14:paraId="7A6C5092" w14:textId="77777777" w:rsidR="00C925F7" w:rsidRPr="00BC7F1B" w:rsidRDefault="00C925F7" w:rsidP="00BC7F1B">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BC7F1B" w14:paraId="677C157B" w14:textId="77777777" w:rsidTr="00895B20">
        <w:trPr>
          <w:trHeight w:val="72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BC7F1B" w:rsidRDefault="00C925F7" w:rsidP="00BC7F1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BC7F1B" w:rsidRDefault="00C925F7" w:rsidP="00BC7F1B">
            <w:pPr>
              <w:spacing w:before="0" w:line="276" w:lineRule="auto"/>
              <w:jc w:val="center"/>
              <w:rPr>
                <w:rFonts w:cstheme="minorHAnsi"/>
                <w:szCs w:val="20"/>
              </w:rPr>
            </w:pPr>
          </w:p>
        </w:tc>
      </w:tr>
      <w:tr w:rsidR="00C925F7" w:rsidRPr="00BC7F1B" w14:paraId="5E17E55E" w14:textId="77777777" w:rsidTr="00FC4F68">
        <w:trPr>
          <w:jc w:val="center"/>
        </w:trPr>
        <w:tc>
          <w:tcPr>
            <w:tcW w:w="4059" w:type="dxa"/>
            <w:tcBorders>
              <w:top w:val="nil"/>
              <w:left w:val="nil"/>
              <w:bottom w:val="nil"/>
              <w:right w:val="nil"/>
            </w:tcBorders>
          </w:tcPr>
          <w:p w14:paraId="1E50EC13" w14:textId="77777777" w:rsidR="00C925F7" w:rsidRPr="00BC7F1B" w:rsidRDefault="00C925F7" w:rsidP="00BC7F1B">
            <w:pPr>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217D46F5" w14:textId="77777777" w:rsidR="00C925F7" w:rsidRPr="00BC7F1B" w:rsidRDefault="00C925F7" w:rsidP="00BC7F1B">
            <w:pPr>
              <w:spacing w:before="0" w:line="276" w:lineRule="auto"/>
              <w:jc w:val="center"/>
              <w:rPr>
                <w:rFonts w:cstheme="minorHAnsi"/>
                <w:b/>
                <w:szCs w:val="20"/>
              </w:rPr>
            </w:pPr>
            <w:r w:rsidRPr="00BC7F1B">
              <w:rPr>
                <w:rFonts w:cstheme="minorHAnsi"/>
                <w:b/>
                <w:szCs w:val="20"/>
              </w:rPr>
              <w:t>Pieczęć imienna i podpis przedstawiciela(i) Wykonawcy</w:t>
            </w:r>
          </w:p>
        </w:tc>
      </w:tr>
    </w:tbl>
    <w:p w14:paraId="3D39D460" w14:textId="4D07B359" w:rsidR="00435628" w:rsidRPr="00BC7F1B" w:rsidRDefault="009E7AE2" w:rsidP="00BC7F1B">
      <w:pPr>
        <w:pStyle w:val="Nagwek4"/>
        <w:spacing w:before="0" w:after="0" w:line="276" w:lineRule="auto"/>
        <w:jc w:val="both"/>
        <w:rPr>
          <w:rFonts w:cstheme="minorHAnsi"/>
          <w:b w:val="0"/>
          <w:sz w:val="20"/>
          <w:szCs w:val="20"/>
          <w:u w:val="single"/>
        </w:rPr>
      </w:pPr>
      <w:bookmarkStart w:id="10" w:name="_Ref87609722"/>
      <w:bookmarkStart w:id="11" w:name="_Ref87611831"/>
      <w:bookmarkStart w:id="12" w:name="_Toc109128982"/>
      <w:r w:rsidRPr="00BC7F1B">
        <w:rPr>
          <w:rFonts w:cstheme="minorHAnsi"/>
          <w:sz w:val="20"/>
          <w:szCs w:val="20"/>
          <w:u w:val="single"/>
        </w:rPr>
        <w:lastRenderedPageBreak/>
        <w:t>ZAŁĄCZNIK NR 2.</w:t>
      </w:r>
      <w:r w:rsidR="00C925F7" w:rsidRPr="00BC7F1B">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BC7F1B">
        <w:rPr>
          <w:rFonts w:cstheme="minorHAnsi"/>
          <w:sz w:val="20"/>
          <w:szCs w:val="20"/>
          <w:u w:val="single"/>
        </w:rPr>
        <w:t xml:space="preserve"> </w:t>
      </w:r>
      <w:r w:rsidR="00706896" w:rsidRPr="00BC7F1B">
        <w:rPr>
          <w:rFonts w:cstheme="minorHAnsi"/>
          <w:color w:val="FF0000"/>
          <w:sz w:val="20"/>
          <w:szCs w:val="20"/>
          <w:u w:val="single"/>
        </w:rPr>
        <w:t>(SKŁADANE WRAZ Z OFERTĄ)</w:t>
      </w:r>
      <w:bookmarkEnd w:id="1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BC7F1B" w14:paraId="220FCA83" w14:textId="77777777" w:rsidTr="005A3549">
        <w:trPr>
          <w:trHeight w:val="1247"/>
        </w:trPr>
        <w:tc>
          <w:tcPr>
            <w:tcW w:w="3850" w:type="dxa"/>
            <w:vAlign w:val="bottom"/>
          </w:tcPr>
          <w:p w14:paraId="1F6FC227" w14:textId="33C1A848" w:rsidR="008A6DEF" w:rsidRPr="00BC7F1B" w:rsidRDefault="00296643" w:rsidP="00BC7F1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1D781023" w14:textId="77777777" w:rsidR="008A6DEF" w:rsidRPr="00BC7F1B" w:rsidRDefault="008A6DEF" w:rsidP="00BC7F1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Pr="00BC7F1B" w:rsidRDefault="005A3549" w:rsidP="00BC7F1B">
      <w:pPr>
        <w:spacing w:before="0" w:line="276" w:lineRule="auto"/>
        <w:jc w:val="center"/>
        <w:rPr>
          <w:rFonts w:cstheme="minorHAnsi"/>
          <w:b/>
          <w:bCs/>
          <w:color w:val="2E74B5"/>
          <w:szCs w:val="20"/>
        </w:rPr>
      </w:pPr>
      <w:bookmarkStart w:id="13" w:name="_Toc334695071"/>
    </w:p>
    <w:p w14:paraId="37D43812" w14:textId="5F05E163" w:rsidR="006264D3" w:rsidRDefault="00187161" w:rsidP="00BC7F1B">
      <w:pPr>
        <w:spacing w:before="0" w:line="276" w:lineRule="auto"/>
        <w:jc w:val="center"/>
        <w:rPr>
          <w:rFonts w:cstheme="minorHAnsi"/>
          <w:b/>
          <w:bCs/>
          <w:color w:val="2E74B5"/>
          <w:szCs w:val="20"/>
        </w:rPr>
      </w:pPr>
      <w:r>
        <w:rPr>
          <w:rFonts w:cstheme="minorHAnsi"/>
          <w:b/>
          <w:bCs/>
          <w:color w:val="2E74B5"/>
          <w:szCs w:val="20"/>
        </w:rPr>
        <w:t>Usługa logistyczna podczas dwudniowego szkolenia rozwijającego kompetencje miękkie dla kadry menadżerskiej Enea Centrum Sp. z o.o.</w:t>
      </w:r>
    </w:p>
    <w:tbl>
      <w:tblPr>
        <w:tblStyle w:val="Raporttabela1"/>
        <w:tblW w:w="0" w:type="auto"/>
        <w:tblLook w:val="04A0" w:firstRow="1" w:lastRow="0" w:firstColumn="1" w:lastColumn="0" w:noHBand="0" w:noVBand="1"/>
      </w:tblPr>
      <w:tblGrid>
        <w:gridCol w:w="6478"/>
        <w:gridCol w:w="2584"/>
      </w:tblGrid>
      <w:tr w:rsidR="00EE51CC" w:rsidRPr="00BF1EEB" w14:paraId="23FF282F" w14:textId="77777777" w:rsidTr="00EE51CC">
        <w:trPr>
          <w:trHeight w:val="284"/>
        </w:trPr>
        <w:tc>
          <w:tcPr>
            <w:tcW w:w="9062" w:type="dxa"/>
            <w:gridSpan w:val="2"/>
            <w:shd w:val="clear" w:color="auto" w:fill="EEECE1" w:themeFill="background2"/>
            <w:vAlign w:val="center"/>
          </w:tcPr>
          <w:p w14:paraId="306B6B46" w14:textId="77777777" w:rsidR="00EE51CC" w:rsidRPr="00BF1EEB" w:rsidRDefault="00EE51CC" w:rsidP="00EE51CC">
            <w:pPr>
              <w:pStyle w:val="Akapitzlist"/>
              <w:numPr>
                <w:ilvl w:val="0"/>
                <w:numId w:val="64"/>
              </w:numPr>
              <w:rPr>
                <w:rFonts w:asciiTheme="minorHAnsi" w:hAnsiTheme="minorHAnsi" w:cstheme="minorHAnsi"/>
                <w:b/>
                <w:szCs w:val="20"/>
              </w:rPr>
            </w:pPr>
            <w:r w:rsidRPr="00EE51CC">
              <w:rPr>
                <w:rFonts w:asciiTheme="minorHAnsi" w:hAnsiTheme="minorHAnsi" w:cstheme="minorHAnsi"/>
                <w:b/>
                <w:iCs/>
                <w:szCs w:val="20"/>
              </w:rPr>
              <w:t>Informacja dotycząca podstaw wykluczenia z postępowania:</w:t>
            </w:r>
          </w:p>
        </w:tc>
      </w:tr>
      <w:tr w:rsidR="00EE51CC" w:rsidRPr="00BF1EEB" w14:paraId="378736A9" w14:textId="77777777" w:rsidTr="00EE51CC">
        <w:trPr>
          <w:trHeight w:val="284"/>
        </w:trPr>
        <w:tc>
          <w:tcPr>
            <w:tcW w:w="6478" w:type="dxa"/>
            <w:shd w:val="clear" w:color="auto" w:fill="auto"/>
            <w:vAlign w:val="center"/>
          </w:tcPr>
          <w:p w14:paraId="0EB55F0E" w14:textId="77777777" w:rsidR="00EE51CC" w:rsidRPr="00BF1EEB" w:rsidRDefault="00EE51CC" w:rsidP="00EE51CC">
            <w:pPr>
              <w:pStyle w:val="Akapitzlist"/>
              <w:numPr>
                <w:ilvl w:val="0"/>
                <w:numId w:val="42"/>
              </w:numPr>
              <w:ind w:left="457"/>
              <w:jc w:val="both"/>
              <w:rPr>
                <w:rFonts w:asciiTheme="minorHAnsi" w:hAnsiTheme="minorHAnsi" w:cstheme="minorHAnsi"/>
                <w:b/>
                <w:szCs w:val="20"/>
              </w:rPr>
            </w:pPr>
            <w:r w:rsidRPr="00BF1EEB">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77634CD3" w14:textId="77777777" w:rsidR="00EE51CC" w:rsidRPr="00BF1EEB" w:rsidRDefault="00EE51CC" w:rsidP="00EE51CC">
            <w:pPr>
              <w:spacing w:before="0" w:line="276" w:lineRule="auto"/>
              <w:jc w:val="center"/>
              <w:rPr>
                <w:rFonts w:asciiTheme="minorHAnsi" w:hAnsiTheme="minorHAnsi" w:cstheme="minorHAnsi"/>
                <w:b/>
                <w:szCs w:val="20"/>
              </w:rPr>
            </w:pPr>
            <w:r w:rsidRPr="00BF1EEB">
              <w:rPr>
                <w:rFonts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tak / </w:t>
            </w:r>
            <w:r w:rsidRPr="00BF1EEB">
              <w:rPr>
                <w:rFonts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nie</w:t>
            </w:r>
          </w:p>
        </w:tc>
      </w:tr>
      <w:tr w:rsidR="00EE51CC" w:rsidRPr="00BF1EEB" w14:paraId="6B7CF1E3" w14:textId="77777777" w:rsidTr="00EE51CC">
        <w:trPr>
          <w:trHeight w:val="284"/>
        </w:trPr>
        <w:tc>
          <w:tcPr>
            <w:tcW w:w="6478" w:type="dxa"/>
            <w:shd w:val="clear" w:color="auto" w:fill="auto"/>
            <w:vAlign w:val="center"/>
          </w:tcPr>
          <w:p w14:paraId="5948BC8C"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0E27A5B"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2404C572" w14:textId="77777777" w:rsidTr="00EE51CC">
        <w:trPr>
          <w:trHeight w:val="284"/>
        </w:trPr>
        <w:tc>
          <w:tcPr>
            <w:tcW w:w="6478" w:type="dxa"/>
            <w:shd w:val="clear" w:color="auto" w:fill="auto"/>
            <w:vAlign w:val="center"/>
          </w:tcPr>
          <w:p w14:paraId="335882D5" w14:textId="33EE4C6F"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BF1EEB">
              <w:rPr>
                <w:rFonts w:asciiTheme="minorHAnsi" w:eastAsiaTheme="minorHAnsi" w:hAnsiTheme="minorHAnsi" w:cstheme="minorHAnsi"/>
                <w:szCs w:val="20"/>
              </w:rPr>
              <w:t>w ciągu ostatnich 3 lat przed upływem terminu składania Ofert doprowadził do wypowiedze</w:t>
            </w:r>
            <w:r>
              <w:rPr>
                <w:rFonts w:asciiTheme="minorHAnsi" w:eastAsiaTheme="minorHAnsi" w:hAnsiTheme="minorHAnsi" w:cstheme="minorHAnsi"/>
                <w:szCs w:val="20"/>
              </w:rPr>
              <w:t>nia albo odstąpienia od Umowy w </w:t>
            </w:r>
            <w:r w:rsidRPr="00BF1EEB">
              <w:rPr>
                <w:rFonts w:asciiTheme="minorHAnsi" w:eastAsiaTheme="minorHAnsi" w:hAnsiTheme="minorHAnsi" w:cstheme="minorHAnsi"/>
                <w:szCs w:val="20"/>
              </w:rPr>
              <w:t>sprawie Zamówienia z przyczyn leżących po stronie Wykonawcy;</w:t>
            </w:r>
          </w:p>
        </w:tc>
        <w:tc>
          <w:tcPr>
            <w:tcW w:w="2584" w:type="dxa"/>
            <w:shd w:val="clear" w:color="auto" w:fill="auto"/>
            <w:vAlign w:val="center"/>
          </w:tcPr>
          <w:p w14:paraId="7DE70DAE" w14:textId="735146A3" w:rsidR="00EE51CC" w:rsidRPr="00EE51CC" w:rsidRDefault="00EE51CC" w:rsidP="00EE51CC">
            <w:pPr>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6E83A53" w14:textId="77777777" w:rsidTr="00EE51CC">
        <w:trPr>
          <w:trHeight w:val="284"/>
        </w:trPr>
        <w:tc>
          <w:tcPr>
            <w:tcW w:w="6478" w:type="dxa"/>
            <w:shd w:val="clear" w:color="auto" w:fill="auto"/>
            <w:vAlign w:val="center"/>
          </w:tcPr>
          <w:p w14:paraId="66177C5B" w14:textId="4EECB660"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w:t>
            </w:r>
            <w:r>
              <w:rPr>
                <w:rFonts w:asciiTheme="minorHAnsi" w:eastAsiaTheme="minorHAnsi" w:hAnsiTheme="minorHAnsi" w:cstheme="minorHAnsi"/>
                <w:szCs w:val="20"/>
              </w:rPr>
              <w:t xml:space="preserve"> ramach działań naprawczych nie </w:t>
            </w:r>
            <w:r w:rsidRPr="00BF1EEB">
              <w:rPr>
                <w:rFonts w:asciiTheme="minorHAnsi" w:eastAsiaTheme="minorHAnsi" w:hAnsiTheme="minorHAnsi" w:cstheme="minorHAnsi"/>
                <w:szCs w:val="20"/>
              </w:rPr>
              <w:t>doprowadził do ich usunięcia;</w:t>
            </w:r>
          </w:p>
        </w:tc>
        <w:tc>
          <w:tcPr>
            <w:tcW w:w="2584" w:type="dxa"/>
            <w:shd w:val="clear" w:color="auto" w:fill="auto"/>
            <w:vAlign w:val="center"/>
          </w:tcPr>
          <w:p w14:paraId="6729BA98" w14:textId="127D7F24"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4C2A1BD" w14:textId="77777777" w:rsidTr="00EE51CC">
        <w:trPr>
          <w:trHeight w:val="284"/>
        </w:trPr>
        <w:tc>
          <w:tcPr>
            <w:tcW w:w="6478" w:type="dxa"/>
            <w:shd w:val="clear" w:color="auto" w:fill="auto"/>
            <w:vAlign w:val="center"/>
          </w:tcPr>
          <w:p w14:paraId="56126B93"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9E15690" w14:textId="77777777" w:rsidR="00EE51CC" w:rsidRPr="00EE51CC" w:rsidRDefault="00EE51CC" w:rsidP="00DA2B28">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3D975AFD" w14:textId="77777777" w:rsidTr="00EE51CC">
        <w:trPr>
          <w:trHeight w:val="284"/>
        </w:trPr>
        <w:tc>
          <w:tcPr>
            <w:tcW w:w="6478" w:type="dxa"/>
            <w:shd w:val="clear" w:color="auto" w:fill="auto"/>
            <w:vAlign w:val="center"/>
          </w:tcPr>
          <w:p w14:paraId="79C397D0"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322E8454" w14:textId="77777777" w:rsidR="00EE51CC" w:rsidRPr="00DA2B28" w:rsidRDefault="00EE51CC" w:rsidP="00DA2B28">
            <w:pPr>
              <w:jc w:val="center"/>
              <w:rPr>
                <w:rFonts w:asciiTheme="minorHAnsi" w:hAnsiTheme="minorHAnsi" w:cstheme="minorHAnsi"/>
                <w:b/>
                <w:szCs w:val="20"/>
              </w:rPr>
            </w:pPr>
            <w:r w:rsidRPr="00DA2B28">
              <w:rPr>
                <w:rFonts w:asciiTheme="minorHAnsi" w:hAnsiTheme="minorHAnsi" w:cstheme="minorHAnsi"/>
                <w:szCs w:val="20"/>
              </w:rPr>
              <w:fldChar w:fldCharType="begin">
                <w:ffData>
                  <w:name w:val="Wybór1"/>
                  <w:enabled/>
                  <w:calcOnExit w:val="0"/>
                  <w:checkBox>
                    <w:sizeAuto/>
                    <w:default w:val="0"/>
                  </w:checkBox>
                </w:ffData>
              </w:fldChar>
            </w:r>
            <w:r w:rsidRPr="00DA2B28">
              <w:rPr>
                <w:rFonts w:asciiTheme="minorHAnsi" w:hAnsiTheme="minorHAnsi" w:cstheme="minorHAnsi"/>
                <w:szCs w:val="20"/>
              </w:rPr>
              <w:instrText xml:space="preserve"> FORMCHECKBOX </w:instrText>
            </w:r>
            <w:r w:rsidR="00B65F84" w:rsidRPr="00DA2B28">
              <w:rPr>
                <w:rFonts w:asciiTheme="minorHAnsi" w:hAnsiTheme="minorHAnsi" w:cstheme="minorHAnsi"/>
                <w:szCs w:val="20"/>
              </w:rPr>
              <w:fldChar w:fldCharType="separate"/>
            </w:r>
            <w:r w:rsidRPr="00DA2B28">
              <w:rPr>
                <w:rFonts w:asciiTheme="minorHAnsi" w:hAnsiTheme="minorHAnsi" w:cstheme="minorHAnsi"/>
                <w:szCs w:val="20"/>
              </w:rPr>
              <w:fldChar w:fldCharType="end"/>
            </w:r>
            <w:r w:rsidRPr="00DA2B28">
              <w:rPr>
                <w:rFonts w:asciiTheme="minorHAnsi" w:hAnsiTheme="minorHAnsi" w:cstheme="minorHAnsi"/>
                <w:szCs w:val="20"/>
              </w:rPr>
              <w:t xml:space="preserve"> tak / </w:t>
            </w:r>
            <w:r w:rsidRPr="00DA2B28">
              <w:rPr>
                <w:rFonts w:asciiTheme="minorHAnsi" w:hAnsiTheme="minorHAnsi" w:cstheme="minorHAnsi"/>
                <w:szCs w:val="20"/>
              </w:rPr>
              <w:fldChar w:fldCharType="begin">
                <w:ffData>
                  <w:name w:val="Wybór2"/>
                  <w:enabled/>
                  <w:calcOnExit w:val="0"/>
                  <w:checkBox>
                    <w:sizeAuto/>
                    <w:default w:val="0"/>
                  </w:checkBox>
                </w:ffData>
              </w:fldChar>
            </w:r>
            <w:r w:rsidRPr="00DA2B28">
              <w:rPr>
                <w:rFonts w:asciiTheme="minorHAnsi" w:hAnsiTheme="minorHAnsi" w:cstheme="minorHAnsi"/>
                <w:szCs w:val="20"/>
              </w:rPr>
              <w:instrText xml:space="preserve"> FORMCHECKBOX </w:instrText>
            </w:r>
            <w:r w:rsidR="00B65F84" w:rsidRPr="00DA2B28">
              <w:rPr>
                <w:rFonts w:asciiTheme="minorHAnsi" w:hAnsiTheme="minorHAnsi" w:cstheme="minorHAnsi"/>
                <w:szCs w:val="20"/>
              </w:rPr>
              <w:fldChar w:fldCharType="separate"/>
            </w:r>
            <w:r w:rsidRPr="00DA2B28">
              <w:rPr>
                <w:rFonts w:asciiTheme="minorHAnsi" w:hAnsiTheme="minorHAnsi" w:cstheme="minorHAnsi"/>
                <w:szCs w:val="20"/>
              </w:rPr>
              <w:fldChar w:fldCharType="end"/>
            </w:r>
            <w:r w:rsidRPr="00DA2B28">
              <w:rPr>
                <w:rFonts w:asciiTheme="minorHAnsi" w:hAnsiTheme="minorHAnsi" w:cstheme="minorHAnsi"/>
                <w:szCs w:val="20"/>
              </w:rPr>
              <w:t xml:space="preserve"> nie</w:t>
            </w:r>
          </w:p>
        </w:tc>
      </w:tr>
      <w:tr w:rsidR="00EE51CC" w:rsidRPr="00BF1EEB" w14:paraId="3F4AF1D3" w14:textId="77777777" w:rsidTr="00EE51CC">
        <w:trPr>
          <w:trHeight w:val="284"/>
        </w:trPr>
        <w:tc>
          <w:tcPr>
            <w:tcW w:w="6478" w:type="dxa"/>
            <w:shd w:val="clear" w:color="auto" w:fill="auto"/>
            <w:vAlign w:val="center"/>
          </w:tcPr>
          <w:p w14:paraId="728A78E5" w14:textId="2FD2749A"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w:t>
            </w:r>
            <w:r>
              <w:rPr>
                <w:rFonts w:asciiTheme="minorHAnsi" w:eastAsiaTheme="minorHAnsi" w:hAnsiTheme="minorHAnsi" w:cstheme="minorHAnsi"/>
                <w:szCs w:val="20"/>
              </w:rPr>
              <w:t>bnej procedury przewidzianej w p</w:t>
            </w:r>
            <w:r w:rsidRPr="00BF1EEB">
              <w:rPr>
                <w:rFonts w:asciiTheme="minorHAnsi" w:eastAsiaTheme="minorHAnsi" w:hAnsiTheme="minorHAnsi" w:cstheme="minorHAnsi"/>
                <w:szCs w:val="20"/>
              </w:rPr>
              <w:t>rzepisach miejsca wszczęcia tej procedury;</w:t>
            </w:r>
          </w:p>
        </w:tc>
        <w:tc>
          <w:tcPr>
            <w:tcW w:w="2584" w:type="dxa"/>
            <w:shd w:val="clear" w:color="auto" w:fill="auto"/>
            <w:vAlign w:val="center"/>
          </w:tcPr>
          <w:p w14:paraId="072205F3" w14:textId="77777777" w:rsidR="00EE51CC" w:rsidRPr="00EE51CC" w:rsidRDefault="00EE51CC" w:rsidP="00DA2B28">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79C60415" w14:textId="77777777" w:rsidTr="00EE51CC">
        <w:trPr>
          <w:trHeight w:val="284"/>
        </w:trPr>
        <w:tc>
          <w:tcPr>
            <w:tcW w:w="6478" w:type="dxa"/>
            <w:shd w:val="clear" w:color="auto" w:fill="auto"/>
            <w:vAlign w:val="center"/>
          </w:tcPr>
          <w:p w14:paraId="392C0E7C" w14:textId="29C52CC0"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doradzał lub w</w:t>
            </w:r>
            <w:r>
              <w:rPr>
                <w:rFonts w:asciiTheme="minorHAnsi" w:eastAsiaTheme="minorHAnsi" w:hAnsiTheme="minorHAnsi" w:cstheme="minorHAnsi"/>
                <w:szCs w:val="20"/>
              </w:rPr>
              <w:t xml:space="preserve"> inny sposób był zaangażowany w </w:t>
            </w:r>
            <w:r w:rsidRPr="00BF1EEB">
              <w:rPr>
                <w:rFonts w:asciiTheme="minorHAnsi" w:eastAsiaTheme="minorHAnsi" w:hAnsiTheme="minorHAnsi" w:cstheme="minorHAnsi"/>
                <w:szCs w:val="20"/>
              </w:rPr>
              <w:t xml:space="preserve">przygotowanie Postępowania </w:t>
            </w:r>
            <w:r>
              <w:rPr>
                <w:rFonts w:asciiTheme="minorHAnsi" w:eastAsiaTheme="minorHAnsi" w:hAnsiTheme="minorHAnsi" w:cstheme="minorHAnsi"/>
                <w:szCs w:val="20"/>
              </w:rPr>
              <w:t>o udzielenie tego Zamówienia, a </w:t>
            </w:r>
            <w:r w:rsidRPr="00BF1EEB">
              <w:rPr>
                <w:rFonts w:asciiTheme="minorHAnsi" w:eastAsiaTheme="minorHAnsi" w:hAnsiTheme="minorHAnsi" w:cstheme="minorHAnsi"/>
                <w:szCs w:val="20"/>
              </w:rPr>
              <w:t xml:space="preserve">spowodowane tym zaangażowaniem zakłócenie konkurencji nie może być wyeliminowane w inny sposób niż przez </w:t>
            </w:r>
            <w:r>
              <w:rPr>
                <w:rFonts w:asciiTheme="minorHAnsi" w:eastAsiaTheme="minorHAnsi" w:hAnsiTheme="minorHAnsi" w:cstheme="minorHAnsi"/>
                <w:szCs w:val="20"/>
              </w:rPr>
              <w:t>wykluczenie Wykonawcy z </w:t>
            </w:r>
            <w:r w:rsidRPr="00BF1EEB">
              <w:rPr>
                <w:rFonts w:asciiTheme="minorHAnsi" w:eastAsiaTheme="minorHAnsi" w:hAnsiTheme="minorHAnsi" w:cstheme="minorHAnsi"/>
                <w:szCs w:val="20"/>
              </w:rPr>
              <w:t>udziału w tym Postępowaniu;</w:t>
            </w:r>
          </w:p>
        </w:tc>
        <w:tc>
          <w:tcPr>
            <w:tcW w:w="2584" w:type="dxa"/>
            <w:shd w:val="clear" w:color="auto" w:fill="auto"/>
            <w:vAlign w:val="center"/>
          </w:tcPr>
          <w:p w14:paraId="48B8EF6D"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DC9DE41" w14:textId="77777777" w:rsidTr="00EE51CC">
        <w:trPr>
          <w:trHeight w:val="284"/>
        </w:trPr>
        <w:tc>
          <w:tcPr>
            <w:tcW w:w="6478" w:type="dxa"/>
            <w:shd w:val="clear" w:color="auto" w:fill="auto"/>
            <w:vAlign w:val="center"/>
          </w:tcPr>
          <w:p w14:paraId="3C979184" w14:textId="77777777" w:rsidR="00EE51CC" w:rsidRPr="00EE51CC" w:rsidRDefault="00EE51CC" w:rsidP="00EE51CC">
            <w:pPr>
              <w:pStyle w:val="Akapitzlist"/>
              <w:ind w:left="457"/>
              <w:rPr>
                <w:rFonts w:asciiTheme="minorHAnsi" w:eastAsiaTheme="minorHAnsi" w:hAnsiTheme="minorHAnsi" w:cstheme="minorHAnsi"/>
                <w:i/>
                <w:szCs w:val="20"/>
              </w:rPr>
            </w:pPr>
            <w:r w:rsidRPr="00EE51CC">
              <w:rPr>
                <w:rFonts w:asciiTheme="minorHAnsi" w:eastAsiaTheme="minorHAnsi" w:hAnsiTheme="minorHAnsi" w:cstheme="minorHAnsi"/>
                <w: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3D1AC3F" w14:textId="29EC2DC2" w:rsidR="00EE51CC" w:rsidRPr="00EE51CC" w:rsidRDefault="00EE51CC" w:rsidP="00EE51CC">
            <w:pPr>
              <w:spacing w:before="0"/>
              <w:jc w:val="center"/>
              <w:rPr>
                <w:rFonts w:asciiTheme="minorHAnsi" w:hAnsiTheme="minorHAnsi" w:cstheme="minorHAnsi"/>
                <w:b/>
                <w:szCs w:val="20"/>
              </w:rPr>
            </w:pPr>
            <w:r>
              <w:rPr>
                <w:rFonts w:asciiTheme="minorHAnsi" w:hAnsiTheme="minorHAnsi" w:cstheme="minorHAnsi"/>
                <w:b/>
                <w:szCs w:val="20"/>
              </w:rPr>
              <w:t>…</w:t>
            </w:r>
          </w:p>
        </w:tc>
      </w:tr>
      <w:tr w:rsidR="00EE51CC" w:rsidRPr="00BF1EEB" w14:paraId="2F946F58" w14:textId="77777777" w:rsidTr="00EE51CC">
        <w:trPr>
          <w:trHeight w:val="284"/>
        </w:trPr>
        <w:tc>
          <w:tcPr>
            <w:tcW w:w="6478" w:type="dxa"/>
            <w:shd w:val="clear" w:color="auto" w:fill="auto"/>
            <w:vAlign w:val="center"/>
          </w:tcPr>
          <w:p w14:paraId="546036B5"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9D8DC9F"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6CBA215F" w14:textId="77777777" w:rsidTr="00EE51CC">
        <w:trPr>
          <w:trHeight w:val="284"/>
        </w:trPr>
        <w:tc>
          <w:tcPr>
            <w:tcW w:w="6478" w:type="dxa"/>
            <w:shd w:val="clear" w:color="auto" w:fill="auto"/>
            <w:vAlign w:val="center"/>
          </w:tcPr>
          <w:p w14:paraId="6C80438E"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862433B"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1AA218C2" w14:textId="77777777" w:rsidTr="00EE51CC">
        <w:trPr>
          <w:trHeight w:val="284"/>
        </w:trPr>
        <w:tc>
          <w:tcPr>
            <w:tcW w:w="6478" w:type="dxa"/>
            <w:shd w:val="clear" w:color="auto" w:fill="auto"/>
            <w:vAlign w:val="center"/>
          </w:tcPr>
          <w:p w14:paraId="3B9F2BEE"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1364BC8D"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131FD8B9" w14:textId="77777777" w:rsidTr="00EE51CC">
        <w:trPr>
          <w:trHeight w:val="284"/>
        </w:trPr>
        <w:tc>
          <w:tcPr>
            <w:tcW w:w="6478" w:type="dxa"/>
            <w:shd w:val="clear" w:color="auto" w:fill="auto"/>
            <w:vAlign w:val="center"/>
          </w:tcPr>
          <w:p w14:paraId="579C9268"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ED38199"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71A886A1" w14:textId="77777777" w:rsidTr="00EE51CC">
        <w:trPr>
          <w:trHeight w:val="284"/>
        </w:trPr>
        <w:tc>
          <w:tcPr>
            <w:tcW w:w="6478" w:type="dxa"/>
            <w:shd w:val="clear" w:color="auto" w:fill="auto"/>
            <w:vAlign w:val="center"/>
          </w:tcPr>
          <w:p w14:paraId="47C9FAB6" w14:textId="3534456A"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hAnsiTheme="minorHAnsi" w:cstheme="minorHAnsi"/>
                <w:szCs w:val="20"/>
              </w:rPr>
              <w:t xml:space="preserve">Wykonawca </w:t>
            </w:r>
            <w:r w:rsidRPr="002A1E97">
              <w:rPr>
                <w:rFonts w:asciiTheme="minorHAnsi" w:eastAsiaTheme="minorHAnsi" w:hAnsiTheme="minorHAnsi" w:cstheme="minorHAnsi"/>
                <w:szCs w:val="20"/>
              </w:rPr>
              <w:t>został wymieniony w wykazach określonych w</w:t>
            </w:r>
            <w:r>
              <w:rPr>
                <w:rFonts w:asciiTheme="minorHAnsi" w:eastAsiaTheme="minorHAnsi" w:hAnsiTheme="minorHAnsi" w:cstheme="minorHAnsi"/>
                <w:szCs w:val="20"/>
              </w:rPr>
              <w:t> </w:t>
            </w:r>
            <w:r w:rsidRPr="002A1E97">
              <w:rPr>
                <w:rFonts w:asciiTheme="minorHAnsi" w:eastAsiaTheme="minorHAnsi" w:hAnsiTheme="minorHAnsi" w:cstheme="minorHAnsi"/>
                <w:szCs w:val="20"/>
              </w:rPr>
              <w:t>rozporządzeniu 765/2006</w:t>
            </w:r>
            <w:r w:rsidRPr="002A1E97">
              <w:rPr>
                <w:rStyle w:val="Odwoanieprzypisudolnego"/>
                <w:rFonts w:asciiTheme="minorHAnsi" w:eastAsiaTheme="minorHAnsi" w:hAnsiTheme="minorHAnsi" w:cstheme="minorHAnsi"/>
                <w:szCs w:val="20"/>
              </w:rPr>
              <w:footnoteReference w:id="2"/>
            </w:r>
            <w:r w:rsidRPr="002A1E97">
              <w:rPr>
                <w:rFonts w:asciiTheme="minorHAnsi" w:eastAsiaTheme="minorHAnsi" w:hAnsiTheme="minorHAnsi" w:cstheme="minorHAnsi"/>
                <w:szCs w:val="20"/>
              </w:rPr>
              <w:t xml:space="preserve"> lub rozporządzeniu 269/2014</w:t>
            </w:r>
            <w:r w:rsidRPr="002A1E97">
              <w:rPr>
                <w:rStyle w:val="Odwoanieprzypisudolnego"/>
                <w:rFonts w:asciiTheme="minorHAnsi" w:eastAsiaTheme="minorHAnsi" w:hAnsiTheme="minorHAnsi" w:cstheme="minorHAnsi"/>
                <w:szCs w:val="20"/>
              </w:rPr>
              <w:footnoteReference w:id="3"/>
            </w:r>
            <w:r w:rsidRPr="002A1E97">
              <w:rPr>
                <w:rFonts w:asciiTheme="minorHAnsi" w:eastAsiaTheme="minorHAnsi" w:hAnsiTheme="minorHAnsi" w:cstheme="minorHAnsi"/>
                <w:szCs w:val="20"/>
              </w:rPr>
              <w:t xml:space="preserve"> albo na Liście Sankcyjnej</w:t>
            </w:r>
            <w:r w:rsidRPr="002A1E97">
              <w:rPr>
                <w:rStyle w:val="Odwoanieprzypisudolnego"/>
                <w:rFonts w:asciiTheme="minorHAnsi" w:eastAsiaTheme="minorHAnsi" w:hAnsiTheme="minorHAnsi" w:cstheme="minorHAnsi"/>
                <w:szCs w:val="20"/>
              </w:rPr>
              <w:footnoteReference w:id="4"/>
            </w:r>
            <w:r w:rsidRPr="002A1E97">
              <w:rPr>
                <w:rFonts w:asciiTheme="minorHAnsi" w:eastAsiaTheme="minorHAnsi" w:hAnsiTheme="minorHAnsi" w:cstheme="minorHAnsi"/>
                <w:szCs w:val="20"/>
              </w:rPr>
              <w:t xml:space="preserve"> jako po</w:t>
            </w:r>
            <w:r>
              <w:rPr>
                <w:rFonts w:asciiTheme="minorHAnsi" w:eastAsiaTheme="minorHAnsi" w:hAnsiTheme="minorHAnsi" w:cstheme="minorHAnsi"/>
                <w:szCs w:val="20"/>
              </w:rPr>
              <w:t>dmiot podlegający wykluczeniu z </w:t>
            </w:r>
            <w:r w:rsidRPr="002A1E97">
              <w:rPr>
                <w:rFonts w:asciiTheme="minorHAnsi" w:eastAsiaTheme="minorHAnsi" w:hAnsiTheme="minorHAnsi" w:cstheme="minorHAnsi"/>
                <w:szCs w:val="20"/>
              </w:rPr>
              <w:t>postępowania o udzielenie zamówienia publicznego lub konkursu</w:t>
            </w:r>
          </w:p>
        </w:tc>
        <w:tc>
          <w:tcPr>
            <w:tcW w:w="2584" w:type="dxa"/>
            <w:shd w:val="clear" w:color="auto" w:fill="auto"/>
            <w:vAlign w:val="center"/>
          </w:tcPr>
          <w:p w14:paraId="6F9CE921"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E82EE5" w14:paraId="31A7EE66" w14:textId="77777777" w:rsidTr="00EE51CC">
        <w:trPr>
          <w:trHeight w:val="284"/>
        </w:trPr>
        <w:tc>
          <w:tcPr>
            <w:tcW w:w="6478" w:type="dxa"/>
            <w:shd w:val="clear" w:color="auto" w:fill="auto"/>
            <w:vAlign w:val="center"/>
          </w:tcPr>
          <w:p w14:paraId="6941C134" w14:textId="4975496B"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Beneficjentem rzeczywistym</w:t>
            </w:r>
            <w:r w:rsidRPr="002A1E97">
              <w:rPr>
                <w:rStyle w:val="Odwoanieprzypisudolnego"/>
                <w:rFonts w:asciiTheme="minorHAnsi" w:eastAsiaTheme="minorHAnsi" w:hAnsiTheme="minorHAnsi" w:cstheme="minorHAnsi"/>
                <w:szCs w:val="20"/>
              </w:rPr>
              <w:footnoteReference w:id="5"/>
            </w:r>
            <w:r w:rsidRPr="002A1E97">
              <w:rPr>
                <w:rFonts w:asciiTheme="minorHAnsi" w:eastAsiaTheme="minorHAnsi" w:hAnsiTheme="minorHAnsi" w:cstheme="minorHAnsi"/>
                <w:szCs w:val="20"/>
              </w:rPr>
              <w:t xml:space="preserve"> Wy</w:t>
            </w:r>
            <w:r>
              <w:rPr>
                <w:rFonts w:asciiTheme="minorHAnsi" w:eastAsiaTheme="minorHAnsi" w:hAnsiTheme="minorHAnsi" w:cstheme="minorHAnsi"/>
                <w:szCs w:val="20"/>
              </w:rPr>
              <w:t>konawcy jest osoba wymieniona w </w:t>
            </w:r>
            <w:r w:rsidRPr="002A1E97">
              <w:rPr>
                <w:rFonts w:asciiTheme="minorHAnsi" w:eastAsiaTheme="minorHAnsi" w:hAnsiTheme="minorHAnsi" w:cstheme="minorHAnsi"/>
                <w:szCs w:val="20"/>
              </w:rPr>
              <w:t>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A9DC554"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E82EE5" w14:paraId="2F1A1714" w14:textId="77777777" w:rsidTr="00EE51CC">
        <w:trPr>
          <w:trHeight w:val="284"/>
        </w:trPr>
        <w:tc>
          <w:tcPr>
            <w:tcW w:w="6478" w:type="dxa"/>
            <w:shd w:val="clear" w:color="auto" w:fill="auto"/>
            <w:vAlign w:val="center"/>
          </w:tcPr>
          <w:p w14:paraId="12719274" w14:textId="6CB49AD4"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Jednostką dominującą</w:t>
            </w:r>
            <w:r w:rsidRPr="002A1E97">
              <w:rPr>
                <w:rStyle w:val="Odwoanieprzypisudolnego"/>
                <w:rFonts w:asciiTheme="minorHAnsi" w:eastAsiaTheme="minorHAnsi" w:hAnsiTheme="minorHAnsi" w:cstheme="minorHAnsi"/>
                <w:szCs w:val="20"/>
              </w:rPr>
              <w:footnoteReference w:id="6"/>
            </w:r>
            <w:r w:rsidRPr="002A1E97">
              <w:rPr>
                <w:rFonts w:asciiTheme="minorHAnsi" w:eastAsiaTheme="minorHAnsi" w:hAnsiTheme="minorHAnsi" w:cstheme="minorHAnsi"/>
                <w:szCs w:val="20"/>
              </w:rPr>
              <w:t xml:space="preserve"> Wyko</w:t>
            </w:r>
            <w:r>
              <w:rPr>
                <w:rFonts w:asciiTheme="minorHAnsi" w:eastAsiaTheme="minorHAnsi" w:hAnsiTheme="minorHAnsi" w:cstheme="minorHAnsi"/>
                <w:szCs w:val="20"/>
              </w:rPr>
              <w:t>nawcy jest podmiot wymieniony w </w:t>
            </w:r>
            <w:r w:rsidRPr="002A1E97">
              <w:rPr>
                <w:rFonts w:asciiTheme="minorHAnsi" w:eastAsiaTheme="minorHAnsi" w:hAnsiTheme="minorHAnsi" w:cstheme="minorHAnsi"/>
                <w:szCs w:val="20"/>
              </w:rPr>
              <w:t>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2A0C25FD"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340A42" w14:paraId="1B1A330F" w14:textId="77777777" w:rsidTr="00EE51CC">
        <w:trPr>
          <w:trHeight w:val="284"/>
        </w:trPr>
        <w:tc>
          <w:tcPr>
            <w:tcW w:w="6478" w:type="dxa"/>
            <w:shd w:val="clear" w:color="auto" w:fill="auto"/>
            <w:vAlign w:val="center"/>
          </w:tcPr>
          <w:p w14:paraId="6587134F" w14:textId="7B91F3D9" w:rsidR="005C5024" w:rsidRPr="00895B20" w:rsidRDefault="005C5024" w:rsidP="00895B20">
            <w:pPr>
              <w:pStyle w:val="Akapitzlist"/>
              <w:numPr>
                <w:ilvl w:val="0"/>
                <w:numId w:val="42"/>
              </w:numPr>
              <w:ind w:left="452"/>
              <w:rPr>
                <w:rFonts w:asciiTheme="minorHAnsi" w:eastAsiaTheme="minorHAnsi" w:hAnsiTheme="minorHAnsi" w:cstheme="minorHAnsi"/>
                <w:szCs w:val="20"/>
              </w:rPr>
            </w:pPr>
            <w:r w:rsidRPr="00895B20">
              <w:rPr>
                <w:rFonts w:asciiTheme="minorHAnsi" w:eastAsiaTheme="minorHAnsi" w:hAnsiTheme="minorHAnsi" w:cstheme="minorHAnsi"/>
                <w:szCs w:val="20"/>
              </w:rPr>
              <w:t xml:space="preserve">Wykonawca </w:t>
            </w:r>
            <w:r w:rsidRPr="00895B20">
              <w:rPr>
                <w:rFonts w:asciiTheme="minorHAnsi" w:eastAsiaTheme="minorHAnsi" w:hAnsiTheme="minorHAnsi" w:cstheme="minorHAnsi"/>
                <w:b/>
                <w:szCs w:val="20"/>
              </w:rPr>
              <w:t>podlega wyłączeniu</w:t>
            </w:r>
            <w:r w:rsidRPr="00895B20">
              <w:rPr>
                <w:rFonts w:asciiTheme="minorHAnsi" w:eastAsiaTheme="minorHAnsi" w:hAnsiTheme="minorHAnsi" w:cstheme="minorHAnsi"/>
                <w:szCs w:val="20"/>
              </w:rPr>
              <w:t xml:space="preserve"> od obowiązku zgłaszania informacji </w:t>
            </w:r>
            <w:r w:rsidRPr="00895B20">
              <w:rPr>
                <w:rFonts w:asciiTheme="minorHAnsi" w:eastAsiaTheme="minorHAnsi" w:hAnsiTheme="minorHAnsi" w:cstheme="minorHAnsi"/>
                <w:szCs w:val="20"/>
              </w:rPr>
              <w:br/>
              <w:t>o beneficjentach rzeczywistych do Centralnego Rejestru Beneficjentów Rzeczywistych na podstawie ……………………………………………………</w:t>
            </w:r>
          </w:p>
          <w:p w14:paraId="16F42EA3" w14:textId="52CB65EC" w:rsidR="00EE51CC" w:rsidRPr="00D57526" w:rsidRDefault="005C5024" w:rsidP="00895B20">
            <w:pPr>
              <w:pStyle w:val="Akapitzlist"/>
              <w:ind w:left="457"/>
              <w:jc w:val="both"/>
              <w:rPr>
                <w:rFonts w:asciiTheme="minorHAnsi" w:hAnsiTheme="minorHAnsi" w:cstheme="minorHAnsi"/>
                <w:color w:val="000000"/>
                <w:szCs w:val="20"/>
              </w:rPr>
            </w:pPr>
            <w:r w:rsidRPr="00895B20">
              <w:rPr>
                <w:rFonts w:asciiTheme="minorHAnsi" w:eastAsiaTheme="minorHAnsi" w:hAnsiTheme="minorHAnsi" w:cstheme="minorHAnsi"/>
                <w:b/>
                <w:szCs w:val="20"/>
              </w:rPr>
              <w:t>(wskazać podstawę prawną na podstawie której podlega wyłączeniu )</w:t>
            </w:r>
          </w:p>
        </w:tc>
        <w:tc>
          <w:tcPr>
            <w:tcW w:w="2584" w:type="dxa"/>
            <w:shd w:val="clear" w:color="auto" w:fill="auto"/>
            <w:vAlign w:val="center"/>
          </w:tcPr>
          <w:p w14:paraId="30ADEAEC"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7D077F27" w14:textId="77777777" w:rsidTr="00EE51CC">
        <w:trPr>
          <w:trHeight w:val="284"/>
        </w:trPr>
        <w:tc>
          <w:tcPr>
            <w:tcW w:w="6478" w:type="dxa"/>
            <w:shd w:val="clear" w:color="auto" w:fill="auto"/>
            <w:vAlign w:val="center"/>
          </w:tcPr>
          <w:p w14:paraId="2537762B" w14:textId="7A96383F" w:rsidR="00EE51CC" w:rsidRPr="002A460D" w:rsidRDefault="00EE51CC" w:rsidP="00895B20">
            <w:pPr>
              <w:pStyle w:val="Akapitzlist"/>
              <w:numPr>
                <w:ilvl w:val="0"/>
                <w:numId w:val="42"/>
              </w:numPr>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C60EFF">
              <w:rPr>
                <w:rFonts w:asciiTheme="minorHAnsi" w:eastAsiaTheme="minorHAnsi" w:hAnsiTheme="minorHAnsi" w:cstheme="minorHAnsi"/>
                <w:szCs w:val="20"/>
              </w:rPr>
              <w:t xml:space="preserve">w rozumieniu art. 3 ust. 1 pkt </w:t>
            </w:r>
            <w:r>
              <w:rPr>
                <w:rFonts w:asciiTheme="minorHAnsi" w:eastAsiaTheme="minorHAnsi" w:hAnsiTheme="minorHAnsi" w:cstheme="minorHAnsi"/>
                <w:szCs w:val="20"/>
              </w:rPr>
              <w:t>37 ustawy z 29 września 1994</w:t>
            </w:r>
            <w:r w:rsidRPr="00C60EFF">
              <w:rPr>
                <w:rFonts w:asciiTheme="minorHAnsi" w:eastAsiaTheme="minorHAnsi" w:hAnsiTheme="minorHAnsi" w:cstheme="minorHAnsi"/>
                <w:szCs w:val="20"/>
              </w:rPr>
              <w:t>r. o rachunkowości jest jednostką zależną, nad którą kontrolę sprawuje jednostka dominując</w:t>
            </w:r>
            <w:r w:rsidR="002A460D">
              <w:rPr>
                <w:rFonts w:asciiTheme="minorHAnsi" w:eastAsiaTheme="minorHAnsi" w:hAnsiTheme="minorHAnsi" w:cstheme="minorHAnsi"/>
                <w:szCs w:val="20"/>
              </w:rPr>
              <w:t xml:space="preserve">a </w:t>
            </w:r>
            <w:r w:rsidR="002A460D">
              <w:rPr>
                <w:rFonts w:eastAsiaTheme="minorHAnsi" w:cstheme="minorHAnsi"/>
                <w:szCs w:val="20"/>
              </w:rPr>
              <w:t>……………………………………………………………</w:t>
            </w:r>
          </w:p>
          <w:p w14:paraId="511E439B" w14:textId="60C5F43B" w:rsidR="00EE51CC" w:rsidRPr="00BF1EEB" w:rsidRDefault="00EE51CC" w:rsidP="00EE51CC">
            <w:pPr>
              <w:pStyle w:val="Akapitzlist"/>
              <w:ind w:left="457"/>
              <w:jc w:val="right"/>
              <w:rPr>
                <w:rFonts w:asciiTheme="minorHAnsi" w:eastAsiaTheme="minorHAnsi" w:hAnsiTheme="minorHAnsi" w:cstheme="minorHAnsi"/>
                <w:szCs w:val="20"/>
              </w:rPr>
            </w:pPr>
            <w:r w:rsidRPr="00EE51CC">
              <w:rPr>
                <w:rFonts w:asciiTheme="minorHAnsi" w:eastAsiaTheme="minorHAnsi" w:hAnsiTheme="minorHAnsi" w:cstheme="minorHAnsi"/>
                <w:sz w:val="16"/>
                <w:szCs w:val="20"/>
              </w:rPr>
              <w:t>(wskazać jednostkę dominującą jeżeli istnieje)</w:t>
            </w:r>
          </w:p>
        </w:tc>
        <w:tc>
          <w:tcPr>
            <w:tcW w:w="2584" w:type="dxa"/>
            <w:shd w:val="clear" w:color="auto" w:fill="auto"/>
            <w:vAlign w:val="center"/>
          </w:tcPr>
          <w:p w14:paraId="597BCA29"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B65F84">
              <w:rPr>
                <w:rFonts w:cstheme="minorHAnsi"/>
                <w:szCs w:val="20"/>
              </w:rPr>
            </w:r>
            <w:r w:rsidR="00B65F84">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bl>
    <w:p w14:paraId="3E697422" w14:textId="77777777" w:rsidR="00EE51CC" w:rsidRDefault="00EE51CC">
      <w:r>
        <w:br w:type="page"/>
      </w:r>
    </w:p>
    <w:tbl>
      <w:tblPr>
        <w:tblStyle w:val="Tabela-Siatka"/>
        <w:tblW w:w="0" w:type="auto"/>
        <w:tblLook w:val="04A0" w:firstRow="1" w:lastRow="0" w:firstColumn="1" w:lastColumn="0" w:noHBand="0" w:noVBand="1"/>
      </w:tblPr>
      <w:tblGrid>
        <w:gridCol w:w="9062"/>
      </w:tblGrid>
      <w:tr w:rsidR="00686A5E" w:rsidRPr="00BC7F1B" w14:paraId="17C3A8FE" w14:textId="77777777" w:rsidTr="005A3549">
        <w:trPr>
          <w:trHeight w:val="284"/>
        </w:trPr>
        <w:tc>
          <w:tcPr>
            <w:tcW w:w="9062" w:type="dxa"/>
            <w:shd w:val="clear" w:color="auto" w:fill="EEECE1" w:themeFill="background2"/>
            <w:vAlign w:val="center"/>
          </w:tcPr>
          <w:p w14:paraId="273783AF" w14:textId="77D195B7" w:rsidR="00686A5E" w:rsidRPr="00BC7F1B" w:rsidRDefault="00686A5E" w:rsidP="00BC7F1B">
            <w:pPr>
              <w:pStyle w:val="Akapitzlist"/>
              <w:numPr>
                <w:ilvl w:val="0"/>
                <w:numId w:val="64"/>
              </w:numPr>
              <w:rPr>
                <w:rFonts w:asciiTheme="minorHAnsi" w:hAnsiTheme="minorHAnsi" w:cstheme="minorHAnsi"/>
                <w:b/>
                <w:iCs/>
                <w:szCs w:val="20"/>
              </w:rPr>
            </w:pPr>
            <w:r w:rsidRPr="00BC7F1B">
              <w:rPr>
                <w:rFonts w:asciiTheme="minorHAnsi" w:hAnsiTheme="minorHAnsi" w:cstheme="minorHAnsi"/>
                <w:b/>
                <w:iCs/>
                <w:szCs w:val="20"/>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F75667" w:rsidRPr="00BC7F1B" w14:paraId="18D5201E" w14:textId="77777777" w:rsidTr="005A3549">
        <w:trPr>
          <w:trHeight w:val="284"/>
        </w:trPr>
        <w:tc>
          <w:tcPr>
            <w:tcW w:w="9062" w:type="dxa"/>
            <w:gridSpan w:val="2"/>
            <w:vAlign w:val="center"/>
          </w:tcPr>
          <w:p w14:paraId="5C934544" w14:textId="4D263B0A" w:rsidR="00F75667" w:rsidRPr="00BC7F1B" w:rsidRDefault="00F75667" w:rsidP="00DD5D43">
            <w:pPr>
              <w:pStyle w:val="Akapitzlist"/>
              <w:numPr>
                <w:ilvl w:val="0"/>
                <w:numId w:val="67"/>
              </w:numPr>
              <w:ind w:left="316" w:hanging="316"/>
              <w:jc w:val="both"/>
              <w:rPr>
                <w:rFonts w:asciiTheme="minorHAnsi" w:eastAsiaTheme="minorHAnsi" w:hAnsiTheme="minorHAnsi" w:cstheme="minorHAnsi"/>
                <w:b/>
                <w:szCs w:val="20"/>
              </w:rPr>
            </w:pPr>
            <w:r w:rsidRPr="00BC7F1B">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BC7F1B" w14:paraId="779809AF" w14:textId="77777777" w:rsidTr="005A3549">
        <w:trPr>
          <w:trHeight w:val="284"/>
        </w:trPr>
        <w:tc>
          <w:tcPr>
            <w:tcW w:w="6478" w:type="dxa"/>
            <w:vAlign w:val="center"/>
          </w:tcPr>
          <w:p w14:paraId="433DCD47" w14:textId="2B4A931C" w:rsidR="0038606F" w:rsidRPr="00BC7F1B" w:rsidRDefault="00592FBB" w:rsidP="00DD5D43">
            <w:pPr>
              <w:pStyle w:val="Akapitzlist"/>
              <w:numPr>
                <w:ilvl w:val="0"/>
                <w:numId w:val="70"/>
              </w:numPr>
              <w:ind w:left="447" w:hanging="425"/>
              <w:jc w:val="both"/>
              <w:rPr>
                <w:rFonts w:asciiTheme="minorHAnsi" w:eastAsiaTheme="minorHAnsi" w:hAnsiTheme="minorHAnsi" w:cstheme="minorHAnsi"/>
                <w:szCs w:val="20"/>
              </w:rPr>
            </w:pPr>
            <w:r w:rsidRPr="00060742">
              <w:rPr>
                <w:rFonts w:asciiTheme="minorHAnsi" w:eastAsiaTheme="minorHAnsi" w:hAnsiTheme="minorHAnsi" w:cstheme="minorHAnsi"/>
                <w:i/>
                <w:szCs w:val="20"/>
              </w:rPr>
              <w:t>opłaconą polisę, a w przypadku jej braku inny dokument potwierdzający, że Wykonawca jest ubezpieczony od odpowiedzialności cywilnej w zakresie prowadzonej działalności na sumę gwarancyjną w wyso</w:t>
            </w:r>
            <w:r>
              <w:rPr>
                <w:rFonts w:asciiTheme="minorHAnsi" w:eastAsiaTheme="minorHAnsi" w:hAnsiTheme="minorHAnsi" w:cstheme="minorHAnsi"/>
                <w:i/>
                <w:szCs w:val="20"/>
              </w:rPr>
              <w:t xml:space="preserve">kości co najmniej </w:t>
            </w:r>
            <w:r w:rsidR="00D15F15">
              <w:rPr>
                <w:rFonts w:asciiTheme="minorHAnsi" w:eastAsiaTheme="minorHAnsi" w:hAnsiTheme="minorHAnsi" w:cstheme="minorHAnsi"/>
                <w:i/>
                <w:szCs w:val="20"/>
              </w:rPr>
              <w:t>7</w:t>
            </w:r>
            <w:r w:rsidRPr="00060742">
              <w:rPr>
                <w:rFonts w:asciiTheme="minorHAnsi" w:eastAsiaTheme="minorHAnsi" w:hAnsiTheme="minorHAnsi" w:cstheme="minorHAnsi"/>
                <w:i/>
                <w:szCs w:val="20"/>
              </w:rPr>
              <w:t xml:space="preserve">0 000,00 złotych (słownie: </w:t>
            </w:r>
            <w:r w:rsidR="00D15F15">
              <w:rPr>
                <w:rFonts w:asciiTheme="minorHAnsi" w:eastAsiaTheme="minorHAnsi" w:hAnsiTheme="minorHAnsi" w:cstheme="minorHAnsi"/>
                <w:i/>
                <w:szCs w:val="20"/>
              </w:rPr>
              <w:t xml:space="preserve">siedemdziesiąt </w:t>
            </w:r>
            <w:r w:rsidRPr="00060742">
              <w:rPr>
                <w:rFonts w:asciiTheme="minorHAnsi" w:eastAsiaTheme="minorHAnsi" w:hAnsiTheme="minorHAnsi" w:cstheme="minorHAnsi"/>
                <w:i/>
                <w:szCs w:val="20"/>
              </w:rPr>
              <w:t>tysięcy złotych)</w:t>
            </w:r>
          </w:p>
        </w:tc>
        <w:tc>
          <w:tcPr>
            <w:tcW w:w="2584" w:type="dxa"/>
            <w:vAlign w:val="center"/>
          </w:tcPr>
          <w:p w14:paraId="509B79AF" w14:textId="77777777" w:rsidR="00F75667" w:rsidRPr="00BC7F1B" w:rsidRDefault="00F75667" w:rsidP="00BC7F1B">
            <w:pPr>
              <w:pStyle w:val="Akapitzlist"/>
              <w:ind w:left="640"/>
              <w:rPr>
                <w:rFonts w:asciiTheme="minorHAnsi" w:hAnsiTheme="minorHAnsi" w:cstheme="minorHAnsi"/>
                <w:iCs/>
                <w:szCs w:val="20"/>
              </w:rPr>
            </w:pPr>
            <w:r w:rsidRPr="00BC7F1B">
              <w:rPr>
                <w:rFonts w:asciiTheme="minorHAnsi" w:hAnsiTheme="minorHAnsi" w:cstheme="minorHAnsi"/>
                <w:szCs w:val="20"/>
              </w:rPr>
              <w:fldChar w:fldCharType="begin">
                <w:ffData>
                  <w:name w:val="Wybór1"/>
                  <w:enabled/>
                  <w:calcOnExit w:val="0"/>
                  <w:checkBox>
                    <w:sizeAuto/>
                    <w:default w:val="0"/>
                  </w:checkBox>
                </w:ffData>
              </w:fldChar>
            </w:r>
            <w:r w:rsidRPr="00BC7F1B">
              <w:rPr>
                <w:rFonts w:asciiTheme="minorHAnsi" w:hAnsiTheme="minorHAnsi" w:cstheme="minorHAnsi"/>
                <w:szCs w:val="20"/>
              </w:rPr>
              <w:instrText xml:space="preserve"> FORMCHECKBOX </w:instrText>
            </w:r>
            <w:r w:rsidR="00B65F84">
              <w:rPr>
                <w:rFonts w:asciiTheme="minorHAnsi" w:hAnsiTheme="minorHAnsi" w:cstheme="minorHAnsi"/>
                <w:szCs w:val="20"/>
              </w:rPr>
            </w:r>
            <w:r w:rsidR="00B65F84">
              <w:rPr>
                <w:rFonts w:asciiTheme="minorHAnsi" w:hAnsiTheme="minorHAnsi" w:cstheme="minorHAnsi"/>
                <w:szCs w:val="20"/>
              </w:rPr>
              <w:fldChar w:fldCharType="separate"/>
            </w:r>
            <w:r w:rsidRPr="00BC7F1B">
              <w:rPr>
                <w:rFonts w:asciiTheme="minorHAnsi" w:hAnsiTheme="minorHAnsi" w:cstheme="minorHAnsi"/>
                <w:szCs w:val="20"/>
              </w:rPr>
              <w:fldChar w:fldCharType="end"/>
            </w:r>
            <w:r w:rsidRPr="00BC7F1B">
              <w:rPr>
                <w:rFonts w:asciiTheme="minorHAnsi" w:hAnsiTheme="minorHAnsi" w:cstheme="minorHAnsi"/>
                <w:szCs w:val="20"/>
              </w:rPr>
              <w:t xml:space="preserve"> tak / </w:t>
            </w:r>
            <w:r w:rsidRPr="00BC7F1B">
              <w:rPr>
                <w:rFonts w:asciiTheme="minorHAnsi" w:hAnsiTheme="minorHAnsi" w:cstheme="minorHAnsi"/>
                <w:szCs w:val="20"/>
              </w:rPr>
              <w:fldChar w:fldCharType="begin">
                <w:ffData>
                  <w:name w:val="Wybór2"/>
                  <w:enabled/>
                  <w:calcOnExit w:val="0"/>
                  <w:checkBox>
                    <w:sizeAuto/>
                    <w:default w:val="0"/>
                  </w:checkBox>
                </w:ffData>
              </w:fldChar>
            </w:r>
            <w:r w:rsidRPr="00BC7F1B">
              <w:rPr>
                <w:rFonts w:asciiTheme="minorHAnsi" w:hAnsiTheme="minorHAnsi" w:cstheme="minorHAnsi"/>
                <w:szCs w:val="20"/>
              </w:rPr>
              <w:instrText xml:space="preserve"> FORMCHECKBOX </w:instrText>
            </w:r>
            <w:r w:rsidR="00B65F84">
              <w:rPr>
                <w:rFonts w:asciiTheme="minorHAnsi" w:hAnsiTheme="minorHAnsi" w:cstheme="minorHAnsi"/>
                <w:szCs w:val="20"/>
              </w:rPr>
            </w:r>
            <w:r w:rsidR="00B65F84">
              <w:rPr>
                <w:rFonts w:asciiTheme="minorHAnsi" w:hAnsiTheme="minorHAnsi" w:cstheme="minorHAnsi"/>
                <w:szCs w:val="20"/>
              </w:rPr>
              <w:fldChar w:fldCharType="separate"/>
            </w:r>
            <w:r w:rsidRPr="00BC7F1B">
              <w:rPr>
                <w:rFonts w:asciiTheme="minorHAnsi" w:hAnsiTheme="minorHAnsi" w:cstheme="minorHAnsi"/>
                <w:szCs w:val="20"/>
              </w:rPr>
              <w:fldChar w:fldCharType="end"/>
            </w:r>
            <w:r w:rsidRPr="00BC7F1B">
              <w:rPr>
                <w:rFonts w:asciiTheme="minorHAnsi" w:hAnsiTheme="minorHAnsi" w:cstheme="minorHAnsi"/>
                <w:szCs w:val="20"/>
              </w:rPr>
              <w:t xml:space="preserve"> nie</w:t>
            </w:r>
          </w:p>
        </w:tc>
      </w:tr>
    </w:tbl>
    <w:tbl>
      <w:tblPr>
        <w:tblStyle w:val="Tabela-Siatka24"/>
        <w:tblW w:w="9067" w:type="dxa"/>
        <w:tblLook w:val="04A0" w:firstRow="1" w:lastRow="0" w:firstColumn="1" w:lastColumn="0" w:noHBand="0" w:noVBand="1"/>
      </w:tblPr>
      <w:tblGrid>
        <w:gridCol w:w="6516"/>
        <w:gridCol w:w="2551"/>
      </w:tblGrid>
      <w:tr w:rsidR="005C5024" w:rsidRPr="00AF3C98" w14:paraId="2F8AEB62" w14:textId="77777777" w:rsidTr="002037BD">
        <w:tc>
          <w:tcPr>
            <w:tcW w:w="90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bookmarkEnd w:id="13"/>
          <w:p w14:paraId="32C0F52F" w14:textId="77777777" w:rsidR="005C5024" w:rsidRPr="00AF3C98" w:rsidRDefault="005C5024" w:rsidP="00895B20">
            <w:pPr>
              <w:pStyle w:val="Akapitzlist"/>
              <w:numPr>
                <w:ilvl w:val="0"/>
                <w:numId w:val="64"/>
              </w:numPr>
              <w:rPr>
                <w:rFonts w:asciiTheme="minorHAnsi" w:hAnsiTheme="minorHAnsi" w:cstheme="minorHAnsi"/>
                <w:b/>
                <w:iCs/>
                <w:sz w:val="18"/>
                <w:szCs w:val="20"/>
              </w:rPr>
            </w:pPr>
            <w:r w:rsidRPr="00895B20">
              <w:rPr>
                <w:rFonts w:asciiTheme="minorHAnsi" w:hAnsiTheme="minorHAnsi" w:cstheme="minorHAnsi"/>
                <w:b/>
                <w:iCs/>
                <w:szCs w:val="20"/>
              </w:rPr>
              <w:t>Informacja na temat podwykonawstwa</w:t>
            </w:r>
          </w:p>
        </w:tc>
      </w:tr>
      <w:tr w:rsidR="005C5024" w:rsidRPr="00AF3C98" w14:paraId="595E526A" w14:textId="77777777" w:rsidTr="002037BD">
        <w:tc>
          <w:tcPr>
            <w:tcW w:w="6516" w:type="dxa"/>
            <w:tcBorders>
              <w:top w:val="single" w:sz="4" w:space="0" w:color="auto"/>
              <w:left w:val="single" w:sz="4" w:space="0" w:color="auto"/>
              <w:bottom w:val="single" w:sz="4" w:space="0" w:color="auto"/>
              <w:right w:val="single" w:sz="4" w:space="0" w:color="auto"/>
            </w:tcBorders>
          </w:tcPr>
          <w:p w14:paraId="7F74EA3C" w14:textId="77777777" w:rsidR="005C5024" w:rsidRPr="00AF3C98" w:rsidRDefault="005C5024" w:rsidP="005C5024">
            <w:pPr>
              <w:numPr>
                <w:ilvl w:val="0"/>
                <w:numId w:val="106"/>
              </w:numPr>
              <w:spacing w:before="0" w:line="276" w:lineRule="auto"/>
              <w:ind w:left="457"/>
              <w:contextualSpacing/>
              <w:rPr>
                <w:rFonts w:asciiTheme="minorHAnsi" w:hAnsiTheme="minorHAnsi" w:cstheme="minorHAnsi"/>
                <w:iCs/>
                <w:sz w:val="18"/>
                <w:szCs w:val="20"/>
                <w:lang w:eastAsia="en-US"/>
              </w:rPr>
            </w:pPr>
            <w:r w:rsidRPr="00AF3C98">
              <w:rPr>
                <w:rFonts w:asciiTheme="minorHAnsi" w:hAnsiTheme="minorHAnsi" w:cstheme="minorHAnsi"/>
                <w:iCs/>
                <w:sz w:val="18"/>
                <w:szCs w:val="20"/>
                <w:lang w:eastAsia="en-US"/>
              </w:rPr>
              <w:t>Wykonawca zamierza zlecić osobom trzecim podwykonawstwo jakiejkolwiek części zamówienia</w:t>
            </w:r>
          </w:p>
        </w:tc>
        <w:tc>
          <w:tcPr>
            <w:tcW w:w="2551" w:type="dxa"/>
            <w:tcBorders>
              <w:top w:val="single" w:sz="4" w:space="0" w:color="auto"/>
              <w:left w:val="single" w:sz="4" w:space="0" w:color="auto"/>
              <w:bottom w:val="single" w:sz="4" w:space="0" w:color="auto"/>
              <w:right w:val="single" w:sz="4" w:space="0" w:color="auto"/>
            </w:tcBorders>
          </w:tcPr>
          <w:p w14:paraId="434B059E" w14:textId="77777777" w:rsidR="005C5024" w:rsidRPr="00AF3C98" w:rsidRDefault="005C5024" w:rsidP="002037BD">
            <w:pPr>
              <w:spacing w:before="0" w:line="276" w:lineRule="auto"/>
              <w:ind w:left="1080"/>
              <w:contextualSpacing/>
              <w:rPr>
                <w:rFonts w:asciiTheme="minorHAnsi" w:hAnsiTheme="minorHAnsi" w:cstheme="minorHAnsi"/>
                <w:iCs/>
                <w:sz w:val="18"/>
                <w:szCs w:val="20"/>
                <w:lang w:eastAsia="en-US"/>
              </w:rPr>
            </w:pPr>
          </w:p>
          <w:p w14:paraId="30236820" w14:textId="77777777" w:rsidR="005C5024" w:rsidRPr="00AF3C98" w:rsidRDefault="005C5024" w:rsidP="002037BD">
            <w:pPr>
              <w:spacing w:before="0" w:line="276" w:lineRule="auto"/>
              <w:ind w:left="640"/>
              <w:contextualSpacing/>
              <w:rPr>
                <w:rFonts w:asciiTheme="minorHAnsi" w:hAnsiTheme="minorHAnsi" w:cstheme="minorHAnsi"/>
                <w:iCs/>
                <w:sz w:val="18"/>
                <w:szCs w:val="20"/>
                <w:lang w:eastAsia="en-US"/>
              </w:rPr>
            </w:pPr>
            <w:r w:rsidRPr="00AF3C98">
              <w:rPr>
                <w:rFonts w:cstheme="minorHAnsi"/>
                <w:sz w:val="18"/>
                <w:szCs w:val="20"/>
                <w:lang w:eastAsia="en-US"/>
              </w:rPr>
              <w:fldChar w:fldCharType="begin">
                <w:ffData>
                  <w:name w:val="Wybór1"/>
                  <w:enabled/>
                  <w:calcOnExit w:val="0"/>
                  <w:checkBox>
                    <w:sizeAuto/>
                    <w:default w:val="0"/>
                  </w:checkBox>
                </w:ffData>
              </w:fldChar>
            </w:r>
            <w:r w:rsidRPr="00AF3C98">
              <w:rPr>
                <w:rFonts w:asciiTheme="minorHAnsi" w:hAnsiTheme="minorHAnsi" w:cstheme="minorHAnsi"/>
                <w:sz w:val="18"/>
                <w:szCs w:val="20"/>
                <w:lang w:eastAsia="en-US"/>
              </w:rPr>
              <w:instrText xml:space="preserve"> FORMCHECKBOX </w:instrText>
            </w:r>
            <w:r w:rsidR="00B65F84">
              <w:rPr>
                <w:rFonts w:cstheme="minorHAnsi"/>
                <w:sz w:val="18"/>
                <w:szCs w:val="20"/>
                <w:lang w:eastAsia="en-US"/>
              </w:rPr>
            </w:r>
            <w:r w:rsidR="00B65F84">
              <w:rPr>
                <w:rFonts w:cstheme="minorHAnsi"/>
                <w:sz w:val="18"/>
                <w:szCs w:val="20"/>
                <w:lang w:eastAsia="en-US"/>
              </w:rPr>
              <w:fldChar w:fldCharType="separate"/>
            </w:r>
            <w:r w:rsidRPr="00AF3C98">
              <w:rPr>
                <w:rFonts w:cstheme="minorHAnsi"/>
                <w:sz w:val="18"/>
                <w:szCs w:val="20"/>
                <w:lang w:eastAsia="en-US"/>
              </w:rPr>
              <w:fldChar w:fldCharType="end"/>
            </w:r>
            <w:r w:rsidRPr="00AF3C98">
              <w:rPr>
                <w:rFonts w:asciiTheme="minorHAnsi" w:hAnsiTheme="minorHAnsi" w:cstheme="minorHAnsi"/>
                <w:sz w:val="18"/>
                <w:szCs w:val="20"/>
                <w:lang w:eastAsia="en-US"/>
              </w:rPr>
              <w:t xml:space="preserve"> tak / </w:t>
            </w:r>
            <w:r w:rsidRPr="00AF3C98">
              <w:rPr>
                <w:rFonts w:cstheme="minorHAnsi"/>
                <w:sz w:val="18"/>
                <w:szCs w:val="20"/>
                <w:lang w:eastAsia="en-US"/>
              </w:rPr>
              <w:fldChar w:fldCharType="begin">
                <w:ffData>
                  <w:name w:val="Wybór2"/>
                  <w:enabled/>
                  <w:calcOnExit w:val="0"/>
                  <w:checkBox>
                    <w:sizeAuto/>
                    <w:default w:val="0"/>
                  </w:checkBox>
                </w:ffData>
              </w:fldChar>
            </w:r>
            <w:r w:rsidRPr="00AF3C98">
              <w:rPr>
                <w:rFonts w:asciiTheme="minorHAnsi" w:hAnsiTheme="minorHAnsi" w:cstheme="minorHAnsi"/>
                <w:sz w:val="18"/>
                <w:szCs w:val="20"/>
                <w:lang w:eastAsia="en-US"/>
              </w:rPr>
              <w:instrText xml:space="preserve"> FORMCHECKBOX </w:instrText>
            </w:r>
            <w:r w:rsidR="00B65F84">
              <w:rPr>
                <w:rFonts w:cstheme="minorHAnsi"/>
                <w:sz w:val="18"/>
                <w:szCs w:val="20"/>
                <w:lang w:eastAsia="en-US"/>
              </w:rPr>
            </w:r>
            <w:r w:rsidR="00B65F84">
              <w:rPr>
                <w:rFonts w:cstheme="minorHAnsi"/>
                <w:sz w:val="18"/>
                <w:szCs w:val="20"/>
                <w:lang w:eastAsia="en-US"/>
              </w:rPr>
              <w:fldChar w:fldCharType="separate"/>
            </w:r>
            <w:r w:rsidRPr="00AF3C98">
              <w:rPr>
                <w:rFonts w:cstheme="minorHAnsi"/>
                <w:sz w:val="18"/>
                <w:szCs w:val="20"/>
                <w:lang w:eastAsia="en-US"/>
              </w:rPr>
              <w:fldChar w:fldCharType="end"/>
            </w:r>
            <w:r w:rsidRPr="00AF3C98">
              <w:rPr>
                <w:rFonts w:asciiTheme="minorHAnsi" w:hAnsiTheme="minorHAnsi" w:cstheme="minorHAnsi"/>
                <w:sz w:val="18"/>
                <w:szCs w:val="20"/>
                <w:lang w:eastAsia="en-US"/>
              </w:rPr>
              <w:t xml:space="preserve"> nie</w:t>
            </w:r>
          </w:p>
        </w:tc>
      </w:tr>
      <w:tr w:rsidR="005C5024" w:rsidRPr="00AF3C98" w14:paraId="01023DBB" w14:textId="77777777" w:rsidTr="002037BD">
        <w:trPr>
          <w:trHeight w:val="419"/>
        </w:trPr>
        <w:tc>
          <w:tcPr>
            <w:tcW w:w="6516" w:type="dxa"/>
            <w:tcBorders>
              <w:top w:val="single" w:sz="4" w:space="0" w:color="auto"/>
              <w:left w:val="single" w:sz="4" w:space="0" w:color="auto"/>
              <w:bottom w:val="single" w:sz="4" w:space="0" w:color="auto"/>
              <w:right w:val="single" w:sz="4" w:space="0" w:color="auto"/>
            </w:tcBorders>
            <w:hideMark/>
          </w:tcPr>
          <w:p w14:paraId="128C8E98" w14:textId="77777777" w:rsidR="005C5024" w:rsidRPr="00AF3C98" w:rsidRDefault="005C5024" w:rsidP="005C5024">
            <w:pPr>
              <w:numPr>
                <w:ilvl w:val="0"/>
                <w:numId w:val="106"/>
              </w:numPr>
              <w:spacing w:before="0" w:line="276" w:lineRule="auto"/>
              <w:ind w:left="457"/>
              <w:contextualSpacing/>
              <w:rPr>
                <w:rFonts w:asciiTheme="minorHAnsi" w:hAnsiTheme="minorHAnsi" w:cstheme="minorHAnsi"/>
                <w:iCs/>
                <w:sz w:val="18"/>
                <w:szCs w:val="20"/>
                <w:lang w:eastAsia="en-US"/>
              </w:rPr>
            </w:pPr>
            <w:r w:rsidRPr="00AF3C98">
              <w:rPr>
                <w:rFonts w:asciiTheme="minorHAnsi" w:hAnsiTheme="minorHAnsi" w:cstheme="minorHAnsi"/>
                <w:iCs/>
                <w:sz w:val="18"/>
                <w:szCs w:val="20"/>
                <w:lang w:eastAsia="en-US"/>
              </w:rPr>
              <w:t>Wskazanie podwykonawcy</w:t>
            </w:r>
          </w:p>
        </w:tc>
        <w:tc>
          <w:tcPr>
            <w:tcW w:w="2551" w:type="dxa"/>
            <w:tcBorders>
              <w:top w:val="single" w:sz="4" w:space="0" w:color="auto"/>
              <w:left w:val="single" w:sz="4" w:space="0" w:color="auto"/>
              <w:bottom w:val="single" w:sz="4" w:space="0" w:color="auto"/>
              <w:right w:val="single" w:sz="4" w:space="0" w:color="auto"/>
            </w:tcBorders>
            <w:hideMark/>
          </w:tcPr>
          <w:p w14:paraId="354707C7" w14:textId="77777777" w:rsidR="005C5024" w:rsidRPr="00AF3C98" w:rsidRDefault="005C5024" w:rsidP="002037BD">
            <w:pPr>
              <w:spacing w:before="0" w:line="276" w:lineRule="auto"/>
              <w:ind w:left="214"/>
              <w:contextualSpacing/>
              <w:rPr>
                <w:rFonts w:asciiTheme="minorHAnsi" w:hAnsiTheme="minorHAnsi" w:cstheme="minorHAnsi"/>
                <w:iCs/>
                <w:sz w:val="18"/>
                <w:szCs w:val="20"/>
                <w:lang w:eastAsia="en-US"/>
              </w:rPr>
            </w:pPr>
            <w:r w:rsidRPr="00AF3C98">
              <w:rPr>
                <w:rFonts w:asciiTheme="minorHAnsi" w:hAnsiTheme="minorHAnsi" w:cstheme="minorHAnsi"/>
                <w:iCs/>
                <w:sz w:val="18"/>
                <w:szCs w:val="20"/>
                <w:lang w:eastAsia="en-US"/>
              </w:rPr>
              <w:t>…</w:t>
            </w:r>
          </w:p>
        </w:tc>
      </w:tr>
    </w:tbl>
    <w:p w14:paraId="0E4AB0CE" w14:textId="77777777" w:rsidR="005A3549" w:rsidRPr="00BC7F1B" w:rsidRDefault="005A3549" w:rsidP="00BC7F1B">
      <w:pPr>
        <w:spacing w:before="0" w:line="276" w:lineRule="auto"/>
        <w:jc w:val="left"/>
        <w:rPr>
          <w:rFonts w:cstheme="minorHAnsi"/>
          <w:b/>
          <w:szCs w:val="20"/>
        </w:rPr>
      </w:pPr>
    </w:p>
    <w:p w14:paraId="16555EB2" w14:textId="67FDCA67" w:rsidR="00C925F7" w:rsidRPr="00BC7F1B" w:rsidRDefault="00C925F7" w:rsidP="00BC7F1B">
      <w:pPr>
        <w:spacing w:before="0" w:line="276" w:lineRule="auto"/>
        <w:jc w:val="left"/>
        <w:rPr>
          <w:rFonts w:cstheme="minorHAnsi"/>
          <w:b/>
          <w:szCs w:val="20"/>
        </w:rPr>
      </w:pPr>
      <w:r w:rsidRPr="00BC7F1B">
        <w:rPr>
          <w:rFonts w:cstheme="minorHAnsi"/>
          <w:b/>
          <w:szCs w:val="20"/>
        </w:rPr>
        <w:t>Oświadczenie:</w:t>
      </w:r>
    </w:p>
    <w:p w14:paraId="641E963F" w14:textId="5F1FDA10" w:rsidR="00C925F7" w:rsidRPr="00BC7F1B" w:rsidRDefault="00C925F7" w:rsidP="00BC7F1B">
      <w:pPr>
        <w:spacing w:before="0" w:line="276" w:lineRule="auto"/>
        <w:rPr>
          <w:rFonts w:cstheme="minorHAnsi"/>
          <w:i/>
          <w:szCs w:val="20"/>
        </w:rPr>
      </w:pPr>
      <w:r w:rsidRPr="00BC7F1B">
        <w:rPr>
          <w:rFonts w:cstheme="minorHAnsi"/>
          <w:i/>
          <w:szCs w:val="20"/>
        </w:rPr>
        <w:t>Niżej podpisany(-a)(-i) oficjalnie oświadcza(-ją), że informacj</w:t>
      </w:r>
      <w:r w:rsidR="002B5085" w:rsidRPr="00BC7F1B">
        <w:rPr>
          <w:rFonts w:cstheme="minorHAnsi"/>
          <w:i/>
          <w:szCs w:val="20"/>
        </w:rPr>
        <w:t>e podane powyżej w częściach I–I</w:t>
      </w:r>
      <w:r w:rsidR="006264D3" w:rsidRPr="00BC7F1B">
        <w:rPr>
          <w:rFonts w:cstheme="minorHAnsi"/>
          <w:i/>
          <w:szCs w:val="20"/>
        </w:rPr>
        <w:t>I</w:t>
      </w:r>
      <w:r w:rsidR="002B5085" w:rsidRPr="00BC7F1B">
        <w:rPr>
          <w:rFonts w:cstheme="minorHAnsi"/>
          <w:i/>
          <w:szCs w:val="20"/>
        </w:rPr>
        <w:t>I</w:t>
      </w:r>
      <w:r w:rsidRPr="00BC7F1B">
        <w:rPr>
          <w:rFonts w:cstheme="minorHAnsi"/>
          <w:i/>
          <w:szCs w:val="20"/>
        </w:rPr>
        <w:t xml:space="preserve"> są dokładne i prawidłowe oraz że zostały przedstawione z pełną świadomością konsekwencji poważnego wprowadzenia w błąd.</w:t>
      </w:r>
    </w:p>
    <w:p w14:paraId="63FD74DF" w14:textId="77777777" w:rsidR="005A3549" w:rsidRPr="00BC7F1B" w:rsidRDefault="005A3549" w:rsidP="00BC7F1B">
      <w:pPr>
        <w:spacing w:before="0" w:line="276" w:lineRule="auto"/>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C7F1B" w14:paraId="2ADC59F7" w14:textId="77777777" w:rsidTr="002A460D">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BC7F1B" w:rsidRDefault="008A6DEF"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7B94D6E" w14:textId="77777777" w:rsidR="008A6DEF" w:rsidRPr="00BC7F1B" w:rsidRDefault="008A6DEF" w:rsidP="00BC7F1B">
            <w:pPr>
              <w:tabs>
                <w:tab w:val="left" w:pos="709"/>
              </w:tabs>
              <w:spacing w:before="0" w:line="276" w:lineRule="auto"/>
              <w:rPr>
                <w:rFonts w:cstheme="minorHAnsi"/>
                <w:szCs w:val="20"/>
              </w:rPr>
            </w:pPr>
          </w:p>
        </w:tc>
      </w:tr>
      <w:tr w:rsidR="008A6DEF" w:rsidRPr="00BC7F1B" w14:paraId="446C9BD1" w14:textId="77777777" w:rsidTr="001B3059">
        <w:trPr>
          <w:jc w:val="center"/>
        </w:trPr>
        <w:tc>
          <w:tcPr>
            <w:tcW w:w="4059" w:type="dxa"/>
            <w:tcBorders>
              <w:top w:val="nil"/>
              <w:left w:val="nil"/>
              <w:bottom w:val="nil"/>
              <w:right w:val="nil"/>
            </w:tcBorders>
          </w:tcPr>
          <w:p w14:paraId="62742CE0" w14:textId="77777777" w:rsidR="008A6DEF" w:rsidRPr="00BC7F1B" w:rsidRDefault="008F1EFD"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1DEA668B" w14:textId="77777777" w:rsidR="008A6DEF" w:rsidRPr="00BC7F1B" w:rsidRDefault="008F1EFD" w:rsidP="00BC7F1B">
            <w:pPr>
              <w:tabs>
                <w:tab w:val="left" w:pos="709"/>
              </w:tabs>
              <w:spacing w:before="0" w:line="276" w:lineRule="auto"/>
              <w:jc w:val="center"/>
              <w:rPr>
                <w:rFonts w:cstheme="minorHAnsi"/>
                <w:b/>
                <w:szCs w:val="20"/>
              </w:rPr>
            </w:pPr>
            <w:r w:rsidRPr="00BC7F1B">
              <w:rPr>
                <w:rFonts w:cstheme="minorHAnsi"/>
                <w:b/>
                <w:szCs w:val="20"/>
              </w:rPr>
              <w:t>Pieczęć imienna i podpis przedstawiciela(i) Wykonawcy</w:t>
            </w:r>
          </w:p>
        </w:tc>
      </w:tr>
    </w:tbl>
    <w:p w14:paraId="0060325A" w14:textId="77777777" w:rsidR="005A3549" w:rsidRPr="00BC7F1B" w:rsidRDefault="005A3549" w:rsidP="00BC7F1B">
      <w:pPr>
        <w:spacing w:before="0" w:line="276" w:lineRule="auto"/>
        <w:jc w:val="left"/>
        <w:rPr>
          <w:rFonts w:cstheme="minorHAnsi"/>
          <w:b/>
          <w:bCs/>
          <w:szCs w:val="20"/>
          <w:u w:val="single"/>
        </w:rPr>
      </w:pPr>
      <w:bookmarkStart w:id="14" w:name="_Toc510000846"/>
      <w:bookmarkStart w:id="15" w:name="_Toc513559612"/>
      <w:bookmarkStart w:id="16" w:name="_Ref87611286"/>
      <w:bookmarkStart w:id="17" w:name="_Toc382495770"/>
      <w:bookmarkStart w:id="18" w:name="_Toc389210258"/>
      <w:r w:rsidRPr="00BC7F1B">
        <w:rPr>
          <w:rFonts w:cstheme="minorHAnsi"/>
          <w:szCs w:val="20"/>
          <w:u w:val="single"/>
        </w:rPr>
        <w:br w:type="page"/>
      </w:r>
    </w:p>
    <w:p w14:paraId="4AF22147" w14:textId="772FD08A" w:rsidR="001979A7" w:rsidRPr="00BC7F1B" w:rsidRDefault="009E7AE2" w:rsidP="00BC7F1B">
      <w:pPr>
        <w:pStyle w:val="Nagwek4"/>
        <w:spacing w:before="0" w:after="0" w:line="276" w:lineRule="auto"/>
        <w:jc w:val="both"/>
        <w:rPr>
          <w:rFonts w:cstheme="minorHAnsi"/>
          <w:sz w:val="20"/>
          <w:szCs w:val="20"/>
          <w:u w:val="single"/>
        </w:rPr>
      </w:pPr>
      <w:bookmarkStart w:id="19" w:name="_Toc109128983"/>
      <w:r w:rsidRPr="00BC7F1B">
        <w:rPr>
          <w:rFonts w:cstheme="minorHAnsi"/>
          <w:sz w:val="20"/>
          <w:szCs w:val="20"/>
          <w:u w:val="single"/>
        </w:rPr>
        <w:lastRenderedPageBreak/>
        <w:t xml:space="preserve">ZAŁĄCZNIK NR </w:t>
      </w:r>
      <w:r w:rsidR="00C925F7" w:rsidRPr="00BC7F1B">
        <w:rPr>
          <w:rFonts w:cstheme="minorHAnsi"/>
          <w:sz w:val="20"/>
          <w:szCs w:val="20"/>
          <w:u w:val="single"/>
        </w:rPr>
        <w:t>3</w:t>
      </w:r>
      <w:r w:rsidRPr="00BC7F1B">
        <w:rPr>
          <w:rFonts w:cstheme="minorHAnsi"/>
          <w:sz w:val="20"/>
          <w:szCs w:val="20"/>
          <w:u w:val="single"/>
        </w:rPr>
        <w:t xml:space="preserve">. </w:t>
      </w:r>
      <w:bookmarkEnd w:id="14"/>
      <w:bookmarkEnd w:id="15"/>
      <w:bookmarkEnd w:id="16"/>
      <w:r w:rsidR="00706896" w:rsidRPr="00BC7F1B">
        <w:rPr>
          <w:rFonts w:cstheme="minorHAnsi"/>
          <w:sz w:val="20"/>
          <w:szCs w:val="20"/>
          <w:u w:val="single"/>
        </w:rPr>
        <w:t xml:space="preserve">UPOWAŻNIENIE UDZIELONE PRZEZ WYKONAWCĘ </w:t>
      </w:r>
      <w:r w:rsidR="00706896" w:rsidRPr="00BC7F1B">
        <w:rPr>
          <w:rFonts w:cstheme="minorHAnsi"/>
          <w:color w:val="FF0000"/>
          <w:sz w:val="20"/>
          <w:szCs w:val="20"/>
          <w:u w:val="single"/>
        </w:rPr>
        <w:t>(SKŁADANE WRAZ Z OFERTĄ – JEŻELI DOTYCZY)</w:t>
      </w:r>
      <w:bookmarkEnd w:id="19"/>
    </w:p>
    <w:p w14:paraId="45F38CC4" w14:textId="77777777" w:rsidR="001979A7" w:rsidRPr="00BC7F1B" w:rsidRDefault="001979A7" w:rsidP="00BC7F1B">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BC7F1B" w14:paraId="356701D6" w14:textId="77777777" w:rsidTr="00BF5C6C">
        <w:trPr>
          <w:trHeight w:val="1247"/>
        </w:trPr>
        <w:tc>
          <w:tcPr>
            <w:tcW w:w="3850" w:type="dxa"/>
            <w:vAlign w:val="bottom"/>
          </w:tcPr>
          <w:p w14:paraId="2B6C0B3A" w14:textId="2854EF85" w:rsidR="001979A7" w:rsidRPr="00BC7F1B" w:rsidRDefault="00296643" w:rsidP="00BC7F1B">
            <w:pPr>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6AF7899B" w14:textId="77777777" w:rsidR="001979A7" w:rsidRPr="00BC7F1B" w:rsidRDefault="001979A7" w:rsidP="00BC7F1B">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BC7F1B" w:rsidRDefault="001979A7" w:rsidP="00BC7F1B">
      <w:pPr>
        <w:spacing w:before="0" w:line="276" w:lineRule="auto"/>
        <w:rPr>
          <w:rFonts w:cstheme="minorHAnsi"/>
          <w:b/>
          <w:szCs w:val="20"/>
        </w:rPr>
      </w:pPr>
    </w:p>
    <w:p w14:paraId="6C087C8E" w14:textId="77777777" w:rsidR="00BF5C6C" w:rsidRPr="00BC7F1B" w:rsidRDefault="00BF5C6C" w:rsidP="00BC7F1B">
      <w:pPr>
        <w:spacing w:before="0" w:line="276" w:lineRule="auto"/>
        <w:rPr>
          <w:rFonts w:cstheme="minorHAnsi"/>
          <w:b/>
          <w:szCs w:val="20"/>
        </w:rPr>
      </w:pPr>
    </w:p>
    <w:bookmarkEnd w:id="17"/>
    <w:bookmarkEnd w:id="18"/>
    <w:p w14:paraId="64A6E597" w14:textId="77777777" w:rsidR="00706896" w:rsidRPr="00BC7F1B" w:rsidRDefault="00706896" w:rsidP="00BC7F1B">
      <w:pPr>
        <w:spacing w:before="0" w:line="276" w:lineRule="auto"/>
        <w:rPr>
          <w:rFonts w:cstheme="minorHAnsi"/>
          <w:b/>
          <w:szCs w:val="20"/>
        </w:rPr>
      </w:pPr>
      <w:r w:rsidRPr="00BC7F1B">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BC7F1B" w:rsidRDefault="00706896" w:rsidP="00BC7F1B">
      <w:pPr>
        <w:tabs>
          <w:tab w:val="left" w:pos="709"/>
          <w:tab w:val="left" w:pos="9781"/>
        </w:tabs>
        <w:spacing w:before="0" w:line="276" w:lineRule="auto"/>
        <w:ind w:right="-173"/>
        <w:rPr>
          <w:rFonts w:cstheme="minorHAnsi"/>
          <w:b/>
          <w:szCs w:val="20"/>
        </w:rPr>
      </w:pPr>
    </w:p>
    <w:p w14:paraId="3F687BC9" w14:textId="00192CCB" w:rsidR="006264D3" w:rsidRPr="00BC7F1B" w:rsidRDefault="00187161" w:rsidP="00BC7F1B">
      <w:pPr>
        <w:tabs>
          <w:tab w:val="left" w:pos="709"/>
        </w:tabs>
        <w:spacing w:before="0" w:line="276" w:lineRule="auto"/>
        <w:jc w:val="center"/>
        <w:rPr>
          <w:rFonts w:cstheme="minorHAnsi"/>
          <w:b/>
          <w:bCs/>
          <w:color w:val="2E74B5"/>
          <w:szCs w:val="20"/>
        </w:rPr>
      </w:pPr>
      <w:r>
        <w:rPr>
          <w:rFonts w:cstheme="minorHAnsi"/>
          <w:b/>
          <w:bCs/>
          <w:color w:val="2E74B5"/>
          <w:szCs w:val="20"/>
        </w:rPr>
        <w:t>Usługa logistyczna podczas dwudniowego szkolenia rozwijającego kompetencje miękkie dla kadry menadżerskiej Enea Centrum Sp. z o.o.</w:t>
      </w:r>
    </w:p>
    <w:p w14:paraId="053F0349" w14:textId="77777777" w:rsidR="00640AAB" w:rsidRPr="00BC7F1B" w:rsidRDefault="00640AAB" w:rsidP="00BC7F1B">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BC7F1B" w:rsidRDefault="00706896" w:rsidP="00BC7F1B">
      <w:pPr>
        <w:tabs>
          <w:tab w:val="left" w:pos="709"/>
          <w:tab w:val="left" w:pos="9781"/>
        </w:tabs>
        <w:spacing w:before="0" w:line="276" w:lineRule="auto"/>
        <w:ind w:right="-173"/>
        <w:rPr>
          <w:rFonts w:cstheme="minorHAnsi"/>
          <w:szCs w:val="20"/>
        </w:rPr>
      </w:pPr>
      <w:r w:rsidRPr="00BC7F1B">
        <w:rPr>
          <w:rFonts w:cstheme="minorHAnsi"/>
          <w:szCs w:val="20"/>
        </w:rPr>
        <w:t>W imieniu ………………………………………………………………….………………………….……………………….. upoważniam Pana/Panią ……………………………….......................………………………….. urodzonego/ą dnia ……………………………… w ……………………………………………., PESEL: ………………………………………….. do:</w:t>
      </w:r>
    </w:p>
    <w:p w14:paraId="33BFC931"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podpisania oferty, </w:t>
      </w:r>
    </w:p>
    <w:p w14:paraId="5F962D59"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składania i przyjmowania innych oświadczeń woli w imieniu Wykonawcy w przedmiotowym postępowaniu,</w:t>
      </w:r>
    </w:p>
    <w:p w14:paraId="575D3D32" w14:textId="55AF7CDD"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zawarcia umowy w przedmiotowym postępowaniu. </w:t>
      </w:r>
    </w:p>
    <w:p w14:paraId="6DE1BB6A" w14:textId="221B819C" w:rsidR="00BF5C6C" w:rsidRPr="00BC7F1B" w:rsidRDefault="00BF5C6C" w:rsidP="00BC7F1B">
      <w:pPr>
        <w:widowControl w:val="0"/>
        <w:spacing w:before="0" w:line="276" w:lineRule="auto"/>
        <w:ind w:right="584"/>
        <w:rPr>
          <w:rFonts w:cstheme="minorHAnsi"/>
          <w:szCs w:val="20"/>
        </w:rPr>
      </w:pPr>
    </w:p>
    <w:p w14:paraId="1447F0A0" w14:textId="008D0CE8" w:rsidR="00706896" w:rsidRPr="00BC7F1B" w:rsidRDefault="00706896" w:rsidP="00BC7F1B">
      <w:pPr>
        <w:widowControl w:val="0"/>
        <w:spacing w:before="0" w:line="276" w:lineRule="auto"/>
        <w:ind w:right="584"/>
        <w:rPr>
          <w:rFonts w:cstheme="minorHAnsi"/>
          <w:szCs w:val="20"/>
        </w:rPr>
      </w:pPr>
    </w:p>
    <w:p w14:paraId="3E34D661" w14:textId="77777777" w:rsidR="00706896" w:rsidRPr="00BC7F1B" w:rsidRDefault="00706896" w:rsidP="00BC7F1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C7F1B"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BC7F1B" w:rsidRDefault="00BF5C6C" w:rsidP="00BC7F1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BC7F1B" w:rsidRDefault="00BF5C6C" w:rsidP="00BC7F1B">
            <w:pPr>
              <w:spacing w:before="0" w:line="276" w:lineRule="auto"/>
              <w:jc w:val="center"/>
              <w:rPr>
                <w:rFonts w:cstheme="minorHAnsi"/>
                <w:szCs w:val="20"/>
              </w:rPr>
            </w:pPr>
          </w:p>
        </w:tc>
      </w:tr>
      <w:tr w:rsidR="00BF5C6C" w:rsidRPr="00BC7F1B" w14:paraId="03F5773A" w14:textId="77777777" w:rsidTr="00710677">
        <w:trPr>
          <w:jc w:val="center"/>
        </w:trPr>
        <w:tc>
          <w:tcPr>
            <w:tcW w:w="4059" w:type="dxa"/>
            <w:tcBorders>
              <w:top w:val="nil"/>
              <w:left w:val="nil"/>
              <w:bottom w:val="nil"/>
              <w:right w:val="nil"/>
            </w:tcBorders>
          </w:tcPr>
          <w:p w14:paraId="5EDB99C4" w14:textId="0862CA6A" w:rsidR="00BF5C6C" w:rsidRPr="00BC7F1B" w:rsidRDefault="00BF5C6C" w:rsidP="00BC7F1B">
            <w:pPr>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29A6ED97" w14:textId="77777777" w:rsidR="00BF5C6C" w:rsidRPr="00BC7F1B" w:rsidRDefault="00BF5C6C" w:rsidP="00BC7F1B">
            <w:pPr>
              <w:spacing w:before="0" w:line="276" w:lineRule="auto"/>
              <w:jc w:val="center"/>
              <w:rPr>
                <w:rFonts w:cstheme="minorHAnsi"/>
                <w:b/>
                <w:szCs w:val="20"/>
              </w:rPr>
            </w:pPr>
            <w:r w:rsidRPr="00BC7F1B">
              <w:rPr>
                <w:rFonts w:cstheme="minorHAnsi"/>
                <w:b/>
                <w:szCs w:val="20"/>
              </w:rPr>
              <w:t>Pieczęć imienna i podpis przedstawiciela(i) Wykonawcy</w:t>
            </w:r>
          </w:p>
        </w:tc>
      </w:tr>
    </w:tbl>
    <w:p w14:paraId="79FE50FA" w14:textId="77777777" w:rsidR="00132250" w:rsidRPr="00BC7F1B" w:rsidRDefault="00132250" w:rsidP="00BC7F1B">
      <w:pPr>
        <w:tabs>
          <w:tab w:val="left" w:pos="709"/>
        </w:tabs>
        <w:spacing w:before="0" w:line="276" w:lineRule="auto"/>
        <w:rPr>
          <w:rFonts w:cstheme="minorHAnsi"/>
          <w:b/>
          <w:bCs/>
          <w:szCs w:val="20"/>
        </w:rPr>
      </w:pPr>
      <w:r w:rsidRPr="00BC7F1B">
        <w:rPr>
          <w:rFonts w:cstheme="minorHAnsi"/>
          <w:b/>
          <w:bCs/>
          <w:szCs w:val="20"/>
        </w:rPr>
        <w:br w:type="page"/>
      </w:r>
    </w:p>
    <w:p w14:paraId="2C7589F2" w14:textId="53D8B1AB" w:rsidR="0068394D" w:rsidRPr="00BC7F1B" w:rsidRDefault="00610019" w:rsidP="00BC7F1B">
      <w:pPr>
        <w:pStyle w:val="Nagwek4"/>
        <w:spacing w:before="0" w:after="0" w:line="276" w:lineRule="auto"/>
        <w:jc w:val="both"/>
        <w:rPr>
          <w:rFonts w:cstheme="minorHAnsi"/>
          <w:b w:val="0"/>
          <w:sz w:val="20"/>
          <w:szCs w:val="20"/>
          <w:u w:val="single"/>
        </w:rPr>
      </w:pPr>
      <w:bookmarkStart w:id="20" w:name="_Ref87611323"/>
      <w:bookmarkStart w:id="21" w:name="_Toc109128984"/>
      <w:bookmarkStart w:id="22" w:name="_Toc382495771"/>
      <w:bookmarkStart w:id="23" w:name="_Toc389210259"/>
      <w:r w:rsidRPr="00BC7F1B">
        <w:rPr>
          <w:rFonts w:cstheme="minorHAnsi"/>
          <w:sz w:val="20"/>
          <w:szCs w:val="20"/>
          <w:u w:val="single"/>
        </w:rPr>
        <w:lastRenderedPageBreak/>
        <w:t xml:space="preserve">ZAŁĄCZNIK NR </w:t>
      </w:r>
      <w:r w:rsidR="00C925F7" w:rsidRPr="00BC7F1B">
        <w:rPr>
          <w:rFonts w:cstheme="minorHAnsi"/>
          <w:sz w:val="20"/>
          <w:szCs w:val="20"/>
          <w:u w:val="single"/>
        </w:rPr>
        <w:t>4</w:t>
      </w:r>
      <w:r w:rsidR="009E7AE2" w:rsidRPr="00BC7F1B">
        <w:rPr>
          <w:rFonts w:cstheme="minorHAnsi"/>
          <w:sz w:val="20"/>
          <w:szCs w:val="20"/>
          <w:u w:val="single"/>
        </w:rPr>
        <w:t>. OŚWIADCZENIE WYKONAWCY O ZACHOWANIU POUFNOŚCI</w:t>
      </w:r>
      <w:bookmarkEnd w:id="20"/>
      <w:r w:rsidR="002B5085" w:rsidRPr="00BC7F1B">
        <w:rPr>
          <w:rFonts w:cstheme="minorHAnsi"/>
          <w:sz w:val="20"/>
          <w:szCs w:val="20"/>
          <w:u w:val="single"/>
        </w:rPr>
        <w:t xml:space="preserve"> </w:t>
      </w:r>
      <w:r w:rsidR="002B5085" w:rsidRPr="00BC7F1B">
        <w:rPr>
          <w:rFonts w:cstheme="minorHAnsi"/>
          <w:color w:val="FF0000"/>
          <w:sz w:val="20"/>
          <w:szCs w:val="20"/>
          <w:u w:val="single"/>
        </w:rPr>
        <w:t>(SKŁADANE WRAZ Z OFERTĄ)</w:t>
      </w:r>
      <w:bookmarkEnd w:id="21"/>
    </w:p>
    <w:bookmarkEnd w:id="22"/>
    <w:bookmarkEnd w:id="23"/>
    <w:p w14:paraId="3439DDF5" w14:textId="77777777" w:rsidR="00902182" w:rsidRPr="00BC7F1B" w:rsidRDefault="00902182" w:rsidP="00BC7F1B">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BC7F1B"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BC7F1B" w:rsidRDefault="00902182" w:rsidP="00BC7F1B">
            <w:pPr>
              <w:tabs>
                <w:tab w:val="left" w:pos="709"/>
              </w:tabs>
              <w:spacing w:before="0" w:line="276" w:lineRule="auto"/>
              <w:rPr>
                <w:rFonts w:cstheme="minorHAnsi"/>
                <w:b/>
                <w:bCs/>
                <w:szCs w:val="20"/>
              </w:rPr>
            </w:pPr>
          </w:p>
        </w:tc>
      </w:tr>
      <w:tr w:rsidR="00902182" w:rsidRPr="00BC7F1B"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BC7F1B" w:rsidRDefault="00296643" w:rsidP="00BC7F1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BC7F1B" w:rsidRDefault="00902182" w:rsidP="00BC7F1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BC7F1B" w:rsidRDefault="00902182" w:rsidP="00BC7F1B">
      <w:pPr>
        <w:tabs>
          <w:tab w:val="left" w:pos="709"/>
        </w:tabs>
        <w:spacing w:before="0" w:line="276" w:lineRule="auto"/>
        <w:rPr>
          <w:rFonts w:cstheme="minorHAnsi"/>
          <w:szCs w:val="20"/>
        </w:rPr>
      </w:pPr>
    </w:p>
    <w:p w14:paraId="3AA4C4BE" w14:textId="77777777" w:rsidR="00902182" w:rsidRPr="00BC7F1B" w:rsidRDefault="00902182" w:rsidP="00BC7F1B">
      <w:pPr>
        <w:tabs>
          <w:tab w:val="left" w:pos="709"/>
        </w:tabs>
        <w:spacing w:before="0" w:line="276" w:lineRule="auto"/>
        <w:rPr>
          <w:rFonts w:cstheme="minorHAnsi"/>
          <w:szCs w:val="20"/>
        </w:rPr>
      </w:pPr>
    </w:p>
    <w:p w14:paraId="5E1C867C" w14:textId="5EE50886" w:rsidR="00435628" w:rsidRPr="00BC7F1B" w:rsidRDefault="00902182" w:rsidP="00BC7F1B">
      <w:pPr>
        <w:tabs>
          <w:tab w:val="left" w:pos="709"/>
        </w:tabs>
        <w:spacing w:before="0" w:line="276" w:lineRule="auto"/>
        <w:jc w:val="center"/>
        <w:rPr>
          <w:rFonts w:cstheme="minorHAnsi"/>
          <w:b/>
          <w:szCs w:val="20"/>
        </w:rPr>
      </w:pPr>
      <w:r w:rsidRPr="00BC7F1B">
        <w:rPr>
          <w:rFonts w:cstheme="minorHAnsi"/>
          <w:b/>
          <w:szCs w:val="20"/>
        </w:rPr>
        <w:t>Oświadczenie Wykonawcy</w:t>
      </w:r>
      <w:r w:rsidR="008B5078" w:rsidRPr="00BC7F1B">
        <w:rPr>
          <w:rFonts w:cstheme="minorHAnsi"/>
          <w:b/>
          <w:szCs w:val="20"/>
        </w:rPr>
        <w:t xml:space="preserve"> o </w:t>
      </w:r>
      <w:r w:rsidRPr="00BC7F1B">
        <w:rPr>
          <w:rFonts w:cstheme="minorHAnsi"/>
          <w:b/>
          <w:szCs w:val="20"/>
        </w:rPr>
        <w:t>zachowaniu poufności</w:t>
      </w:r>
    </w:p>
    <w:p w14:paraId="1384ECED" w14:textId="2F8CC532" w:rsidR="00706896" w:rsidRPr="00BC7F1B" w:rsidRDefault="00706896" w:rsidP="00BC7F1B">
      <w:pPr>
        <w:tabs>
          <w:tab w:val="left" w:pos="709"/>
        </w:tabs>
        <w:spacing w:before="0" w:line="276" w:lineRule="auto"/>
        <w:jc w:val="center"/>
        <w:rPr>
          <w:rFonts w:cstheme="minorHAnsi"/>
          <w:b/>
          <w:szCs w:val="20"/>
        </w:rPr>
      </w:pPr>
    </w:p>
    <w:p w14:paraId="06F59D85" w14:textId="5D03B21B" w:rsidR="006264D3" w:rsidRPr="00BC7F1B" w:rsidRDefault="00187161" w:rsidP="00BC7F1B">
      <w:pPr>
        <w:tabs>
          <w:tab w:val="left" w:pos="709"/>
        </w:tabs>
        <w:spacing w:before="0" w:line="276" w:lineRule="auto"/>
        <w:jc w:val="center"/>
        <w:rPr>
          <w:rFonts w:cstheme="minorHAnsi"/>
          <w:b/>
          <w:bCs/>
          <w:color w:val="2E74B5"/>
          <w:szCs w:val="20"/>
        </w:rPr>
      </w:pPr>
      <w:r>
        <w:rPr>
          <w:rFonts w:cstheme="minorHAnsi"/>
          <w:b/>
          <w:bCs/>
          <w:color w:val="2E74B5"/>
          <w:szCs w:val="20"/>
        </w:rPr>
        <w:t>Usługa logistyczna podczas dwudniowego szkolenia rozwijającego kompetencje miękkie dla kadry menadżerskiej Enea Centrum Sp. z o.o.</w:t>
      </w:r>
    </w:p>
    <w:p w14:paraId="3EB2E3D0" w14:textId="77777777" w:rsidR="00640AAB" w:rsidRPr="00BC7F1B" w:rsidRDefault="00640AAB" w:rsidP="00BC7F1B">
      <w:pPr>
        <w:tabs>
          <w:tab w:val="left" w:pos="709"/>
        </w:tabs>
        <w:spacing w:before="0" w:line="276" w:lineRule="auto"/>
        <w:rPr>
          <w:rFonts w:cstheme="minorHAnsi"/>
          <w:b/>
          <w:bCs/>
          <w:szCs w:val="20"/>
          <w:u w:val="single"/>
        </w:rPr>
      </w:pPr>
    </w:p>
    <w:p w14:paraId="50DD1F47" w14:textId="70E07A4D" w:rsidR="00E70DD9" w:rsidRPr="00BC7F1B" w:rsidRDefault="00902182" w:rsidP="00BC7F1B">
      <w:pPr>
        <w:pStyle w:val="Tekstpodstawowy"/>
        <w:tabs>
          <w:tab w:val="left" w:pos="709"/>
        </w:tabs>
        <w:spacing w:after="0" w:line="276" w:lineRule="auto"/>
        <w:jc w:val="both"/>
        <w:rPr>
          <w:rFonts w:cstheme="minorHAnsi"/>
          <w:szCs w:val="20"/>
        </w:rPr>
      </w:pPr>
      <w:r w:rsidRPr="00BC7F1B">
        <w:rPr>
          <w:rFonts w:cstheme="minorHAnsi"/>
          <w:szCs w:val="20"/>
        </w:rPr>
        <w:t>Niniejszym oświadczam</w:t>
      </w:r>
      <w:r w:rsidR="00A57D9E" w:rsidRPr="00BC7F1B">
        <w:rPr>
          <w:rFonts w:cstheme="minorHAnsi"/>
          <w:szCs w:val="20"/>
        </w:rPr>
        <w:t>(-</w:t>
      </w:r>
      <w:r w:rsidRPr="00BC7F1B">
        <w:rPr>
          <w:rFonts w:cstheme="minorHAnsi"/>
          <w:szCs w:val="20"/>
        </w:rPr>
        <w:t>y</w:t>
      </w:r>
      <w:r w:rsidR="00A57D9E" w:rsidRPr="00BC7F1B">
        <w:rPr>
          <w:rFonts w:cstheme="minorHAnsi"/>
          <w:szCs w:val="20"/>
        </w:rPr>
        <w:t>)</w:t>
      </w:r>
      <w:r w:rsidRPr="00BC7F1B">
        <w:rPr>
          <w:rFonts w:cstheme="minorHAnsi"/>
          <w:szCs w:val="20"/>
        </w:rPr>
        <w:t xml:space="preserve"> że, zobowiązuj</w:t>
      </w:r>
      <w:r w:rsidR="00A57D9E" w:rsidRPr="00BC7F1B">
        <w:rPr>
          <w:rFonts w:cstheme="minorHAnsi"/>
          <w:szCs w:val="20"/>
        </w:rPr>
        <w:t>ę (-</w:t>
      </w:r>
      <w:proofErr w:type="spellStart"/>
      <w:r w:rsidR="00A57D9E" w:rsidRPr="00BC7F1B">
        <w:rPr>
          <w:rFonts w:cstheme="minorHAnsi"/>
          <w:szCs w:val="20"/>
        </w:rPr>
        <w:t>emy</w:t>
      </w:r>
      <w:proofErr w:type="spellEnd"/>
      <w:r w:rsidR="00A57D9E" w:rsidRPr="00BC7F1B">
        <w:rPr>
          <w:rFonts w:cstheme="minorHAnsi"/>
          <w:szCs w:val="20"/>
        </w:rPr>
        <w:t>)</w:t>
      </w:r>
      <w:r w:rsidRPr="00BC7F1B">
        <w:rPr>
          <w:rFonts w:cstheme="minorHAnsi"/>
          <w:szCs w:val="20"/>
        </w:rPr>
        <w:t xml:space="preserve"> się wszelkie informacje handlowe, przekazane lub udostępnione przez</w:t>
      </w:r>
      <w:r w:rsidR="009F1D50" w:rsidRPr="00BC7F1B">
        <w:rPr>
          <w:rFonts w:cstheme="minorHAnsi"/>
          <w:szCs w:val="20"/>
        </w:rPr>
        <w:t xml:space="preserve"> Zamawiającego</w:t>
      </w:r>
      <w:r w:rsidR="008D6DE2" w:rsidRPr="00BC7F1B">
        <w:rPr>
          <w:rFonts w:cstheme="minorHAnsi"/>
          <w:szCs w:val="20"/>
        </w:rPr>
        <w:t xml:space="preserve"> </w:t>
      </w:r>
      <w:r w:rsidRPr="00BC7F1B">
        <w:rPr>
          <w:rFonts w:cstheme="minorHAnsi"/>
          <w:szCs w:val="20"/>
        </w:rPr>
        <w:t>w ramach prowadzonego postępowania</w:t>
      </w:r>
      <w:r w:rsidR="008B5078" w:rsidRPr="00BC7F1B">
        <w:rPr>
          <w:rFonts w:cstheme="minorHAnsi"/>
          <w:szCs w:val="20"/>
        </w:rPr>
        <w:t xml:space="preserve"> o </w:t>
      </w:r>
      <w:r w:rsidR="00E70DD9" w:rsidRPr="00BC7F1B">
        <w:rPr>
          <w:rFonts w:cstheme="minorHAnsi"/>
          <w:szCs w:val="20"/>
        </w:rPr>
        <w:t>udzielenie zamówienia</w:t>
      </w:r>
      <w:r w:rsidRPr="00BC7F1B">
        <w:rPr>
          <w:rFonts w:cstheme="minorHAnsi"/>
          <w:szCs w:val="20"/>
        </w:rPr>
        <w:t xml:space="preserve">, wykorzystywać jedynie do celów </w:t>
      </w:r>
      <w:r w:rsidR="00E70DD9" w:rsidRPr="00BC7F1B">
        <w:rPr>
          <w:rFonts w:cstheme="minorHAnsi"/>
          <w:szCs w:val="20"/>
        </w:rPr>
        <w:t xml:space="preserve">uczestniczenia w niniejszym </w:t>
      </w:r>
      <w:r w:rsidRPr="00BC7F1B">
        <w:rPr>
          <w:rFonts w:cstheme="minorHAnsi"/>
          <w:szCs w:val="20"/>
        </w:rPr>
        <w:t>postępowani</w:t>
      </w:r>
      <w:r w:rsidR="00E70DD9" w:rsidRPr="00BC7F1B">
        <w:rPr>
          <w:rFonts w:cstheme="minorHAnsi"/>
          <w:szCs w:val="20"/>
        </w:rPr>
        <w:t>u</w:t>
      </w:r>
      <w:r w:rsidRPr="00BC7F1B">
        <w:rPr>
          <w:rFonts w:cstheme="minorHAnsi"/>
          <w:szCs w:val="20"/>
        </w:rPr>
        <w:t xml:space="preserve">, nie udostępniać osobom trzecim, nie publikować w jakiejkolwiek formie w całości </w:t>
      </w:r>
      <w:r w:rsidR="00E70DD9" w:rsidRPr="00BC7F1B">
        <w:rPr>
          <w:rFonts w:cstheme="minorHAnsi"/>
          <w:szCs w:val="20"/>
        </w:rPr>
        <w:t xml:space="preserve">ani w </w:t>
      </w:r>
      <w:r w:rsidRPr="00BC7F1B">
        <w:rPr>
          <w:rFonts w:cstheme="minorHAnsi"/>
          <w:szCs w:val="20"/>
        </w:rPr>
        <w:t xml:space="preserve">części, </w:t>
      </w:r>
      <w:r w:rsidR="00CF62AA" w:rsidRPr="00BC7F1B">
        <w:rPr>
          <w:rFonts w:cstheme="minorHAnsi"/>
          <w:szCs w:val="20"/>
        </w:rPr>
        <w:t xml:space="preserve">lecz je </w:t>
      </w:r>
      <w:r w:rsidRPr="00BC7F1B">
        <w:rPr>
          <w:rFonts w:cstheme="minorHAnsi"/>
          <w:szCs w:val="20"/>
        </w:rPr>
        <w:t>zabezpieczać</w:t>
      </w:r>
      <w:r w:rsidR="00CF62AA" w:rsidRPr="00BC7F1B">
        <w:rPr>
          <w:rFonts w:cstheme="minorHAnsi"/>
          <w:szCs w:val="20"/>
        </w:rPr>
        <w:t xml:space="preserve"> i</w:t>
      </w:r>
      <w:r w:rsidRPr="00BC7F1B">
        <w:rPr>
          <w:rFonts w:cstheme="minorHAnsi"/>
          <w:szCs w:val="20"/>
        </w:rPr>
        <w:t xml:space="preserve"> chronić </w:t>
      </w:r>
      <w:r w:rsidR="00CF62AA" w:rsidRPr="00BC7F1B">
        <w:rPr>
          <w:rFonts w:cstheme="minorHAnsi"/>
          <w:szCs w:val="20"/>
        </w:rPr>
        <w:t xml:space="preserve">przed ujawnieniem. Ponadto zobowiązujemy się je </w:t>
      </w:r>
      <w:r w:rsidRPr="00BC7F1B">
        <w:rPr>
          <w:rFonts w:cstheme="minorHAnsi"/>
          <w:szCs w:val="20"/>
        </w:rPr>
        <w:t>zniszczyć, wraz</w:t>
      </w:r>
      <w:r w:rsidR="008B5078" w:rsidRPr="00BC7F1B">
        <w:rPr>
          <w:rFonts w:cstheme="minorHAnsi"/>
          <w:szCs w:val="20"/>
        </w:rPr>
        <w:t xml:space="preserve"> z </w:t>
      </w:r>
      <w:r w:rsidRPr="00BC7F1B">
        <w:rPr>
          <w:rFonts w:cstheme="minorHAnsi"/>
          <w:szCs w:val="20"/>
        </w:rPr>
        <w:t>koniecznością trwałego usunięcia</w:t>
      </w:r>
      <w:r w:rsidR="008B5078" w:rsidRPr="00BC7F1B">
        <w:rPr>
          <w:rFonts w:cstheme="minorHAnsi"/>
          <w:szCs w:val="20"/>
        </w:rPr>
        <w:t xml:space="preserve"> z </w:t>
      </w:r>
      <w:r w:rsidRPr="00BC7F1B">
        <w:rPr>
          <w:rFonts w:cstheme="minorHAnsi"/>
          <w:szCs w:val="20"/>
        </w:rPr>
        <w:t xml:space="preserve">systemów informatycznych, natychmiast po </w:t>
      </w:r>
      <w:r w:rsidR="00CF62AA" w:rsidRPr="00BC7F1B">
        <w:rPr>
          <w:rFonts w:cstheme="minorHAnsi"/>
          <w:szCs w:val="20"/>
        </w:rPr>
        <w:t xml:space="preserve">zakończeniu </w:t>
      </w:r>
      <w:r w:rsidRPr="00BC7F1B">
        <w:rPr>
          <w:rFonts w:cstheme="minorHAnsi"/>
          <w:szCs w:val="20"/>
        </w:rPr>
        <w:t>niniejszego postępowania</w:t>
      </w:r>
      <w:r w:rsidR="00CF62AA" w:rsidRPr="00BC7F1B">
        <w:rPr>
          <w:rFonts w:cstheme="minorHAnsi"/>
          <w:szCs w:val="20"/>
        </w:rPr>
        <w:t>, chyba, że nasza oferta zostanie wybrana</w:t>
      </w:r>
      <w:r w:rsidR="00E70DD9" w:rsidRPr="00BC7F1B">
        <w:rPr>
          <w:rFonts w:cstheme="minorHAnsi"/>
          <w:szCs w:val="20"/>
        </w:rPr>
        <w:t xml:space="preserve"> i Zamawiający </w:t>
      </w:r>
      <w:r w:rsidR="00C874BF" w:rsidRPr="00BC7F1B">
        <w:rPr>
          <w:rFonts w:cstheme="minorHAnsi"/>
          <w:szCs w:val="20"/>
        </w:rPr>
        <w:t xml:space="preserve">pisemnie </w:t>
      </w:r>
      <w:r w:rsidR="00E70DD9" w:rsidRPr="00BC7F1B">
        <w:rPr>
          <w:rFonts w:cstheme="minorHAnsi"/>
          <w:szCs w:val="20"/>
        </w:rPr>
        <w:t>zwolni nas</w:t>
      </w:r>
      <w:r w:rsidR="008B5078" w:rsidRPr="00BC7F1B">
        <w:rPr>
          <w:rFonts w:cstheme="minorHAnsi"/>
          <w:szCs w:val="20"/>
        </w:rPr>
        <w:t xml:space="preserve"> z </w:t>
      </w:r>
      <w:r w:rsidR="00E70DD9" w:rsidRPr="00BC7F1B">
        <w:rPr>
          <w:rFonts w:cstheme="minorHAnsi"/>
          <w:szCs w:val="20"/>
        </w:rPr>
        <w:t>tego obowiązku</w:t>
      </w:r>
      <w:r w:rsidR="009C5473" w:rsidRPr="00BC7F1B">
        <w:rPr>
          <w:rFonts w:cstheme="minorHAnsi"/>
          <w:szCs w:val="20"/>
        </w:rPr>
        <w:t>.</w:t>
      </w:r>
    </w:p>
    <w:p w14:paraId="4E05CD12" w14:textId="77777777" w:rsidR="00E70DD9" w:rsidRPr="00BC7F1B" w:rsidRDefault="00E70DD9" w:rsidP="00BC7F1B">
      <w:pPr>
        <w:pStyle w:val="Tekstpodstawowy"/>
        <w:tabs>
          <w:tab w:val="left" w:pos="709"/>
        </w:tabs>
        <w:spacing w:after="0" w:line="276" w:lineRule="auto"/>
        <w:jc w:val="both"/>
        <w:rPr>
          <w:rFonts w:cstheme="minorHAnsi"/>
          <w:szCs w:val="20"/>
        </w:rPr>
      </w:pPr>
    </w:p>
    <w:p w14:paraId="4F99030E" w14:textId="77777777" w:rsidR="00435628" w:rsidRPr="00BC7F1B" w:rsidRDefault="00E70DD9" w:rsidP="00BC7F1B">
      <w:pPr>
        <w:pStyle w:val="Tekstpodstawowy"/>
        <w:tabs>
          <w:tab w:val="left" w:pos="709"/>
        </w:tabs>
        <w:spacing w:after="0" w:line="276" w:lineRule="auto"/>
        <w:jc w:val="both"/>
        <w:rPr>
          <w:rFonts w:cstheme="minorHAnsi"/>
          <w:szCs w:val="20"/>
        </w:rPr>
      </w:pPr>
      <w:r w:rsidRPr="00BC7F1B">
        <w:rPr>
          <w:rFonts w:cstheme="minorHAnsi"/>
          <w:szCs w:val="20"/>
        </w:rPr>
        <w:t>Obowiązki te mają charakter bezterminowy.</w:t>
      </w:r>
    </w:p>
    <w:p w14:paraId="3C170FEB" w14:textId="77777777" w:rsidR="00902182" w:rsidRPr="00BC7F1B" w:rsidRDefault="00902182" w:rsidP="00BC7F1B">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C7F1B"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BC7F1B" w:rsidRDefault="00BF5C6C"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BC7F1B" w:rsidRDefault="00BF5C6C" w:rsidP="00BC7F1B">
            <w:pPr>
              <w:tabs>
                <w:tab w:val="left" w:pos="709"/>
              </w:tabs>
              <w:spacing w:before="0" w:line="276" w:lineRule="auto"/>
              <w:rPr>
                <w:rFonts w:cstheme="minorHAnsi"/>
                <w:szCs w:val="20"/>
              </w:rPr>
            </w:pPr>
          </w:p>
        </w:tc>
      </w:tr>
      <w:tr w:rsidR="00BF5C6C" w:rsidRPr="00BC7F1B" w14:paraId="3CC09CE6" w14:textId="77777777" w:rsidTr="00902182">
        <w:trPr>
          <w:jc w:val="center"/>
        </w:trPr>
        <w:tc>
          <w:tcPr>
            <w:tcW w:w="4059" w:type="dxa"/>
            <w:tcBorders>
              <w:top w:val="nil"/>
              <w:left w:val="nil"/>
              <w:bottom w:val="nil"/>
              <w:right w:val="nil"/>
            </w:tcBorders>
          </w:tcPr>
          <w:p w14:paraId="728511B4" w14:textId="77DEE70F" w:rsidR="00BF5C6C" w:rsidRPr="00BC7F1B" w:rsidRDefault="00BF5C6C"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760519ED" w14:textId="3B950F09" w:rsidR="00BF5C6C" w:rsidRPr="00BC7F1B" w:rsidRDefault="00BF5C6C" w:rsidP="00BC7F1B">
            <w:pPr>
              <w:tabs>
                <w:tab w:val="left" w:pos="709"/>
              </w:tabs>
              <w:spacing w:before="0" w:line="276" w:lineRule="auto"/>
              <w:jc w:val="center"/>
              <w:rPr>
                <w:rFonts w:cstheme="minorHAnsi"/>
                <w:b/>
                <w:szCs w:val="20"/>
              </w:rPr>
            </w:pPr>
            <w:r w:rsidRPr="00BC7F1B">
              <w:rPr>
                <w:rFonts w:cstheme="minorHAnsi"/>
                <w:b/>
                <w:szCs w:val="20"/>
              </w:rPr>
              <w:t>Pieczęć imienna i podpis przedstawiciela(i) Wykonawcy</w:t>
            </w:r>
          </w:p>
        </w:tc>
      </w:tr>
    </w:tbl>
    <w:p w14:paraId="15A22B7B" w14:textId="77777777" w:rsidR="00B26772" w:rsidRPr="00BC7F1B" w:rsidRDefault="00B26772" w:rsidP="00BC7F1B">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BC7F1B">
        <w:rPr>
          <w:rFonts w:cstheme="minorHAnsi"/>
          <w:szCs w:val="20"/>
          <w:u w:val="single"/>
        </w:rPr>
        <w:br w:type="page"/>
      </w:r>
    </w:p>
    <w:p w14:paraId="5031FCE7" w14:textId="1FC5BB7D" w:rsidR="000671B8" w:rsidRPr="00BC7F1B" w:rsidRDefault="009E7AE2" w:rsidP="00BC7F1B">
      <w:pPr>
        <w:pStyle w:val="Nagwek4"/>
        <w:spacing w:before="0" w:after="0" w:line="276" w:lineRule="auto"/>
        <w:jc w:val="both"/>
        <w:rPr>
          <w:rFonts w:cstheme="minorHAnsi"/>
          <w:sz w:val="20"/>
          <w:szCs w:val="20"/>
          <w:u w:val="single"/>
        </w:rPr>
      </w:pPr>
      <w:bookmarkStart w:id="33" w:name="_Ref87611334"/>
      <w:bookmarkStart w:id="34" w:name="_Toc109128985"/>
      <w:r w:rsidRPr="00BC7F1B">
        <w:rPr>
          <w:rFonts w:cstheme="minorHAnsi"/>
          <w:sz w:val="20"/>
          <w:szCs w:val="20"/>
          <w:u w:val="single"/>
        </w:rPr>
        <w:lastRenderedPageBreak/>
        <w:t xml:space="preserve">ZAŁĄCZNIK </w:t>
      </w:r>
      <w:r w:rsidR="00610019" w:rsidRPr="00BC7F1B">
        <w:rPr>
          <w:rFonts w:cstheme="minorHAnsi"/>
          <w:sz w:val="20"/>
          <w:szCs w:val="20"/>
          <w:u w:val="single"/>
        </w:rPr>
        <w:t xml:space="preserve">NR </w:t>
      </w:r>
      <w:r w:rsidR="00C925F7" w:rsidRPr="00BC7F1B">
        <w:rPr>
          <w:rFonts w:cstheme="minorHAnsi"/>
          <w:sz w:val="20"/>
          <w:szCs w:val="20"/>
          <w:u w:val="single"/>
        </w:rPr>
        <w:t>5</w:t>
      </w:r>
      <w:r w:rsidRPr="00BC7F1B">
        <w:rPr>
          <w:rFonts w:cstheme="minorHAnsi"/>
          <w:sz w:val="20"/>
          <w:szCs w:val="20"/>
          <w:u w:val="single"/>
        </w:rPr>
        <w:t>. INFORMACJA O ADMINISTRATORZE DANYCH OSOBOWYCH</w:t>
      </w:r>
      <w:bookmarkEnd w:id="33"/>
      <w:r w:rsidR="002B5085" w:rsidRPr="00BC7F1B">
        <w:rPr>
          <w:rFonts w:cstheme="minorHAnsi"/>
          <w:sz w:val="20"/>
          <w:szCs w:val="20"/>
          <w:u w:val="single"/>
        </w:rPr>
        <w:t xml:space="preserve"> </w:t>
      </w:r>
      <w:r w:rsidR="002B5085" w:rsidRPr="00BC7F1B">
        <w:rPr>
          <w:rFonts w:cstheme="minorHAnsi"/>
          <w:color w:val="FF0000"/>
          <w:sz w:val="20"/>
          <w:szCs w:val="20"/>
          <w:u w:val="single"/>
        </w:rPr>
        <w:t>(SKŁADANE WRAZ Z OFERTĄ)</w:t>
      </w:r>
      <w:bookmarkEnd w:id="34"/>
    </w:p>
    <w:p w14:paraId="190D8044" w14:textId="77777777" w:rsidR="00973864" w:rsidRPr="00BC7F1B" w:rsidRDefault="00973864" w:rsidP="00BC7F1B">
      <w:pPr>
        <w:spacing w:before="0" w:line="276" w:lineRule="auto"/>
        <w:rPr>
          <w:rFonts w:cstheme="minorHAnsi"/>
          <w:szCs w:val="20"/>
        </w:rPr>
      </w:pPr>
    </w:p>
    <w:p w14:paraId="5F7D8EE3" w14:textId="56FE5D17" w:rsidR="00B51AAB" w:rsidRPr="00BC7F1B" w:rsidRDefault="00C925F7" w:rsidP="00BC7F1B">
      <w:pPr>
        <w:pStyle w:val="Akapitzlist"/>
        <w:numPr>
          <w:ilvl w:val="0"/>
          <w:numId w:val="40"/>
        </w:numPr>
        <w:jc w:val="both"/>
        <w:rPr>
          <w:rFonts w:asciiTheme="minorHAnsi" w:hAnsiTheme="minorHAnsi" w:cstheme="minorHAnsi"/>
          <w:szCs w:val="20"/>
        </w:rPr>
      </w:pPr>
      <w:bookmarkStart w:id="35" w:name="_Toc38348581"/>
      <w:r w:rsidRPr="00BC7F1B">
        <w:rPr>
          <w:rFonts w:asciiTheme="minorHAnsi" w:hAnsiTheme="minorHAnsi" w:cstheme="minorHAnsi"/>
          <w:szCs w:val="20"/>
        </w:rPr>
        <w:t>Administratorem Pana/Pani danych osobowych jest</w:t>
      </w:r>
      <w:r w:rsidR="005A3549" w:rsidRPr="00BC7F1B">
        <w:rPr>
          <w:rFonts w:asciiTheme="minorHAnsi" w:hAnsiTheme="minorHAnsi" w:cstheme="minorHAnsi"/>
          <w:szCs w:val="20"/>
        </w:rPr>
        <w:t xml:space="preserve"> ENEA Centrum sp. z o.o., Pl. Władysława Andersa 7, </w:t>
      </w:r>
      <w:r w:rsidR="005A3549" w:rsidRPr="00BC7F1B">
        <w:rPr>
          <w:rFonts w:asciiTheme="minorHAnsi" w:hAnsiTheme="minorHAnsi" w:cstheme="minorHAnsi"/>
          <w:szCs w:val="20"/>
        </w:rPr>
        <w:br/>
        <w:t>61-894 Poznań KRS 0000477231, NIP 7770002843, REGON 630770227,  (dalej: Administrator).</w:t>
      </w:r>
    </w:p>
    <w:p w14:paraId="23774858" w14:textId="5DAF4138" w:rsidR="00B51AAB" w:rsidRPr="00BC7F1B" w:rsidRDefault="00B51AAB"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We wszystkich sprawach związanych z ochroną i przetwarzaniem danych osobowych można kontaktować się z Inspektorem Ochrony Danych </w:t>
      </w:r>
      <w:r w:rsidR="005A3549" w:rsidRPr="00BC7F1B">
        <w:rPr>
          <w:rFonts w:asciiTheme="minorHAnsi" w:hAnsiTheme="minorHAnsi" w:cstheme="minorHAnsi"/>
          <w:szCs w:val="20"/>
        </w:rPr>
        <w:t xml:space="preserve">ENEA Centrum sp. z o.o. </w:t>
      </w:r>
      <w:r w:rsidRPr="00BC7F1B">
        <w:rPr>
          <w:rFonts w:asciiTheme="minorHAnsi" w:hAnsiTheme="minorHAnsi" w:cstheme="minorHAnsi"/>
          <w:szCs w:val="20"/>
        </w:rPr>
        <w:t xml:space="preserve">mailowo: </w:t>
      </w:r>
      <w:hyperlink r:id="rId14" w:history="1">
        <w:r w:rsidR="002F4348" w:rsidRPr="00BC7F1B">
          <w:rPr>
            <w:rStyle w:val="Hipercze"/>
            <w:rFonts w:asciiTheme="minorHAnsi" w:hAnsiTheme="minorHAnsi" w:cstheme="minorHAnsi"/>
            <w:szCs w:val="20"/>
          </w:rPr>
          <w:t>ecn.iod@enea.pl</w:t>
        </w:r>
      </w:hyperlink>
      <w:r w:rsidR="002F4348" w:rsidRPr="00BC7F1B">
        <w:rPr>
          <w:rFonts w:asciiTheme="minorHAnsi" w:hAnsiTheme="minorHAnsi" w:cstheme="minorHAnsi"/>
          <w:szCs w:val="20"/>
        </w:rPr>
        <w:t xml:space="preserve"> </w:t>
      </w:r>
    </w:p>
    <w:p w14:paraId="6C126490" w14:textId="023029A3"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Pana/Pani dane osobowe przetwarzane będą w celu uczestniczenia w postępowaniu pn.</w:t>
      </w:r>
      <w:r w:rsidR="000C2361" w:rsidRPr="00BC7F1B">
        <w:rPr>
          <w:rFonts w:asciiTheme="minorHAnsi" w:hAnsiTheme="minorHAnsi" w:cstheme="minorHAnsi"/>
          <w:szCs w:val="20"/>
        </w:rPr>
        <w:t xml:space="preserve"> </w:t>
      </w:r>
      <w:r w:rsidR="00B51AAB" w:rsidRPr="00BC7F1B">
        <w:rPr>
          <w:rFonts w:asciiTheme="minorHAnsi" w:hAnsiTheme="minorHAnsi" w:cstheme="minorHAnsi"/>
          <w:b/>
          <w:bCs/>
          <w:color w:val="0070C0"/>
          <w:szCs w:val="20"/>
        </w:rPr>
        <w:br/>
      </w:r>
      <w:r w:rsidR="00187161">
        <w:rPr>
          <w:rFonts w:asciiTheme="minorHAnsi" w:hAnsiTheme="minorHAnsi" w:cstheme="minorHAnsi"/>
          <w:b/>
          <w:bCs/>
          <w:color w:val="0070C0"/>
          <w:szCs w:val="20"/>
        </w:rPr>
        <w:t>Usługa logistyczna podczas dwudniowego szkolenia rozwijającego kompetencje miękkie dla kadry menadżerskiej Enea Centrum Sp. z o.o.</w:t>
      </w:r>
      <w:r w:rsidR="000C2361" w:rsidRPr="00BC7F1B">
        <w:rPr>
          <w:rFonts w:asciiTheme="minorHAnsi" w:hAnsiTheme="minorHAnsi" w:cstheme="minorHAnsi"/>
          <w:b/>
          <w:bCs/>
          <w:color w:val="0070C0"/>
          <w:szCs w:val="20"/>
        </w:rPr>
        <w:t xml:space="preserve"> </w:t>
      </w:r>
      <w:r w:rsidRPr="00BC7F1B">
        <w:rPr>
          <w:rFonts w:asciiTheme="minorHAnsi" w:hAnsiTheme="minorHAnsi" w:cstheme="minorHAnsi"/>
          <w:szCs w:val="20"/>
        </w:rPr>
        <w:t>oraz po jego zakończeniu w celu realizacji usługi</w:t>
      </w:r>
      <w:r w:rsidRPr="00BC7F1B">
        <w:rPr>
          <w:rFonts w:asciiTheme="minorHAnsi" w:hAnsiTheme="minorHAnsi" w:cstheme="minorHAnsi"/>
          <w:b/>
          <w:szCs w:val="20"/>
        </w:rPr>
        <w:t xml:space="preserve"> </w:t>
      </w:r>
      <w:r w:rsidRPr="00BC7F1B">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BC7F1B">
        <w:rPr>
          <w:rFonts w:asciiTheme="minorHAnsi" w:hAnsiTheme="minorHAnsi" w:cstheme="minorHAnsi"/>
          <w:b/>
          <w:szCs w:val="20"/>
        </w:rPr>
        <w:t>RODO</w:t>
      </w:r>
      <w:r w:rsidRPr="00BC7F1B">
        <w:rPr>
          <w:rFonts w:asciiTheme="minorHAnsi" w:hAnsiTheme="minorHAnsi" w:cstheme="minorHAnsi"/>
          <w:szCs w:val="20"/>
        </w:rPr>
        <w:t xml:space="preserve">). </w:t>
      </w:r>
    </w:p>
    <w:p w14:paraId="18A8E97E"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BC7F1B" w:rsidRDefault="00C925F7" w:rsidP="00BC7F1B">
      <w:pPr>
        <w:pStyle w:val="Akapitzlist"/>
        <w:numPr>
          <w:ilvl w:val="0"/>
          <w:numId w:val="40"/>
        </w:numPr>
        <w:ind w:left="357" w:hanging="357"/>
        <w:jc w:val="both"/>
        <w:rPr>
          <w:rFonts w:asciiTheme="minorHAnsi" w:hAnsiTheme="minorHAnsi" w:cstheme="minorHAnsi"/>
          <w:szCs w:val="20"/>
        </w:rPr>
      </w:pPr>
      <w:r w:rsidRPr="00BC7F1B">
        <w:rPr>
          <w:rFonts w:asciiTheme="minorHAnsi" w:hAnsiTheme="minorHAnsi" w:cstheme="minorHAnsi"/>
          <w:szCs w:val="20"/>
        </w:rPr>
        <w:t>Administrator może ujawnić Pana/Pani dane osobowe podmiotom z grupy kapitałowej ENEA.</w:t>
      </w:r>
    </w:p>
    <w:p w14:paraId="0E2BF119" w14:textId="77777777" w:rsidR="00C925F7" w:rsidRPr="00BC7F1B" w:rsidRDefault="00C925F7" w:rsidP="00BC7F1B">
      <w:pPr>
        <w:pStyle w:val="Akapitzlist"/>
        <w:ind w:left="357"/>
        <w:jc w:val="both"/>
        <w:rPr>
          <w:rFonts w:asciiTheme="minorHAnsi" w:hAnsiTheme="minorHAnsi" w:cstheme="minorHAnsi"/>
          <w:szCs w:val="20"/>
        </w:rPr>
      </w:pPr>
      <w:r w:rsidRPr="00BC7F1B">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BC7F1B" w:rsidRDefault="00C925F7" w:rsidP="00BC7F1B">
      <w:pPr>
        <w:pStyle w:val="Akapitzlist"/>
        <w:ind w:left="357"/>
        <w:jc w:val="both"/>
        <w:rPr>
          <w:rFonts w:asciiTheme="minorHAnsi" w:hAnsiTheme="minorHAnsi" w:cstheme="minorHAnsi"/>
          <w:szCs w:val="20"/>
        </w:rPr>
      </w:pPr>
      <w:r w:rsidRPr="00BC7F1B">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56AA3249" w:rsidR="00C925F7" w:rsidRPr="00BC7F1B" w:rsidRDefault="00C925F7" w:rsidP="00BC7F1B">
      <w:pPr>
        <w:pStyle w:val="Akapitzlist"/>
        <w:numPr>
          <w:ilvl w:val="0"/>
          <w:numId w:val="40"/>
        </w:numPr>
        <w:jc w:val="both"/>
        <w:rPr>
          <w:rFonts w:asciiTheme="minorHAnsi" w:hAnsiTheme="minorHAnsi" w:cstheme="minorHAnsi"/>
          <w:b/>
          <w:szCs w:val="20"/>
        </w:rPr>
      </w:pPr>
      <w:r w:rsidRPr="00BC7F1B">
        <w:rPr>
          <w:rFonts w:asciiTheme="minorHAnsi" w:hAnsiTheme="minorHAnsi" w:cstheme="minorHAnsi"/>
          <w:szCs w:val="20"/>
        </w:rPr>
        <w:t>Pani/Pana dane osobowe będą przechowywane do czasu wyboru wykonawcy w postępowaniu pn.</w:t>
      </w:r>
      <w:r w:rsidR="008B7501" w:rsidRPr="00BC7F1B">
        <w:rPr>
          <w:rFonts w:asciiTheme="minorHAnsi" w:hAnsiTheme="minorHAnsi" w:cstheme="minorHAnsi"/>
          <w:b/>
          <w:bCs/>
          <w:color w:val="0070C0"/>
          <w:szCs w:val="20"/>
        </w:rPr>
        <w:t xml:space="preserve"> </w:t>
      </w:r>
      <w:r w:rsidR="00B51AAB" w:rsidRPr="00BC7F1B">
        <w:rPr>
          <w:rFonts w:asciiTheme="minorHAnsi" w:hAnsiTheme="minorHAnsi" w:cstheme="minorHAnsi"/>
          <w:b/>
          <w:bCs/>
          <w:color w:val="0070C0"/>
          <w:szCs w:val="20"/>
        </w:rPr>
        <w:br/>
      </w:r>
      <w:r w:rsidR="00187161">
        <w:rPr>
          <w:rFonts w:asciiTheme="minorHAnsi" w:hAnsiTheme="minorHAnsi" w:cstheme="minorHAnsi"/>
          <w:b/>
          <w:bCs/>
          <w:color w:val="0070C0"/>
          <w:szCs w:val="20"/>
        </w:rPr>
        <w:t>Usługa logistyczna podczas dwudniowego szkolenia rozwijającego kompetencje miękkie dla kadry menadżerskiej Enea Centrum Sp. z o.o.</w:t>
      </w:r>
      <w:r w:rsidR="000C2361" w:rsidRPr="00BC7F1B">
        <w:rPr>
          <w:rFonts w:asciiTheme="minorHAnsi" w:hAnsiTheme="minorHAnsi" w:cstheme="minorHAnsi"/>
          <w:b/>
          <w:bCs/>
          <w:color w:val="0070C0"/>
          <w:szCs w:val="20"/>
        </w:rPr>
        <w:t xml:space="preserve"> </w:t>
      </w:r>
      <w:r w:rsidRPr="00BC7F1B">
        <w:rPr>
          <w:rFonts w:asciiTheme="minorHAnsi" w:hAnsiTheme="minorHAnsi" w:cstheme="minorHAnsi"/>
          <w:szCs w:val="20"/>
        </w:rPr>
        <w:t>Po zakończeniu postępowania</w:t>
      </w:r>
      <w:r w:rsidR="0007204A" w:rsidRPr="00BC7F1B">
        <w:rPr>
          <w:rFonts w:asciiTheme="minorHAnsi" w:hAnsiTheme="minorHAnsi" w:cstheme="minorHAnsi"/>
          <w:szCs w:val="20"/>
        </w:rPr>
        <w:t xml:space="preserve"> </w:t>
      </w:r>
      <w:r w:rsidRPr="00BC7F1B">
        <w:rPr>
          <w:rFonts w:asciiTheme="minorHAnsi" w:hAnsiTheme="minorHAnsi" w:cstheme="minorHAnsi"/>
          <w:szCs w:val="20"/>
        </w:rPr>
        <w:t>przez czas trwania umowy oraz czas niezbędny do dochodzenia e</w:t>
      </w:r>
      <w:r w:rsidR="00B51AAB" w:rsidRPr="00BC7F1B">
        <w:rPr>
          <w:rFonts w:asciiTheme="minorHAnsi" w:hAnsiTheme="minorHAnsi" w:cstheme="minorHAnsi"/>
          <w:szCs w:val="20"/>
        </w:rPr>
        <w:t>wentualnych roszczeń, zgodnie z </w:t>
      </w:r>
      <w:r w:rsidRPr="00BC7F1B">
        <w:rPr>
          <w:rFonts w:asciiTheme="minorHAnsi" w:hAnsiTheme="minorHAnsi" w:cstheme="minorHAnsi"/>
          <w:szCs w:val="20"/>
        </w:rPr>
        <w:t xml:space="preserve">obowiązującymi przepisami. </w:t>
      </w:r>
    </w:p>
    <w:p w14:paraId="77658CFD"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Posiada Pan/Pani prawo żądania: </w:t>
      </w:r>
    </w:p>
    <w:p w14:paraId="0DDEBF26" w14:textId="77777777" w:rsidR="00C925F7" w:rsidRPr="00BC7F1B" w:rsidRDefault="00C925F7" w:rsidP="00BC7F1B">
      <w:pPr>
        <w:pStyle w:val="Akapitzlist"/>
        <w:numPr>
          <w:ilvl w:val="0"/>
          <w:numId w:val="41"/>
        </w:numPr>
        <w:jc w:val="both"/>
        <w:rPr>
          <w:rFonts w:asciiTheme="minorHAnsi" w:hAnsiTheme="minorHAnsi" w:cstheme="minorHAnsi"/>
          <w:szCs w:val="20"/>
        </w:rPr>
      </w:pPr>
      <w:r w:rsidRPr="00BC7F1B">
        <w:rPr>
          <w:rFonts w:asciiTheme="minorHAnsi" w:hAnsiTheme="minorHAnsi" w:cstheme="minorHAnsi"/>
          <w:szCs w:val="20"/>
        </w:rPr>
        <w:t>dostępu do treści swoich danych - w granicach art. 15 RODO,</w:t>
      </w:r>
    </w:p>
    <w:p w14:paraId="3557C463"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ich sprostowania – w granicach art. 16 RODO, </w:t>
      </w:r>
    </w:p>
    <w:p w14:paraId="0315CA8F"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ich usunięcia - w granicach art. 17 RODO, </w:t>
      </w:r>
    </w:p>
    <w:p w14:paraId="76087316"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ograniczenia przetwarzania - w granicach art. 18 RODO, </w:t>
      </w:r>
    </w:p>
    <w:p w14:paraId="3D341A77"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przenoszenia danych - w granicach art. 20 RODO,</w:t>
      </w:r>
    </w:p>
    <w:p w14:paraId="12E8215F"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prawo wniesienia sprzeciwu (w przypadku przetwarzania na podstawie art. 6 ust. 1 lit. f) RODO – </w:t>
      </w:r>
      <w:r w:rsidRPr="00BC7F1B">
        <w:rPr>
          <w:rFonts w:asciiTheme="minorHAnsi" w:hAnsiTheme="minorHAnsi" w:cstheme="minorHAnsi"/>
          <w:szCs w:val="20"/>
        </w:rPr>
        <w:br/>
        <w:t>w granicach art. 21 RODO,</w:t>
      </w:r>
    </w:p>
    <w:p w14:paraId="6E5500B1" w14:textId="52015ABE" w:rsidR="00C925F7" w:rsidRPr="00BC7F1B" w:rsidRDefault="00C925F7" w:rsidP="00BC7F1B">
      <w:pPr>
        <w:pStyle w:val="Akapitzlist"/>
        <w:ind w:left="360"/>
        <w:jc w:val="both"/>
        <w:rPr>
          <w:rFonts w:asciiTheme="minorHAnsi" w:hAnsiTheme="minorHAnsi" w:cstheme="minorHAnsi"/>
          <w:szCs w:val="20"/>
        </w:rPr>
      </w:pPr>
      <w:r w:rsidRPr="00BC7F1B">
        <w:rPr>
          <w:rFonts w:asciiTheme="minorHAnsi" w:hAnsiTheme="minorHAnsi" w:cstheme="minorHAnsi"/>
          <w:szCs w:val="20"/>
        </w:rPr>
        <w:t xml:space="preserve">Realizacja praw, o których mowa powyżej może odbywać się poprzez wskazanie swoich żądań przesłane </w:t>
      </w:r>
      <w:r w:rsidRPr="00BC7F1B">
        <w:rPr>
          <w:rFonts w:asciiTheme="minorHAnsi" w:hAnsiTheme="minorHAnsi" w:cstheme="minorHAnsi"/>
          <w:szCs w:val="20"/>
        </w:rPr>
        <w:br/>
        <w:t xml:space="preserve">na Inspektorowi Ochrony Danych na adres e-mail: </w:t>
      </w:r>
      <w:hyperlink r:id="rId15" w:history="1">
        <w:r w:rsidR="002F4348" w:rsidRPr="00BC7F1B">
          <w:rPr>
            <w:rStyle w:val="Hipercze"/>
            <w:rFonts w:asciiTheme="minorHAnsi" w:hAnsiTheme="minorHAnsi" w:cstheme="minorHAnsi"/>
            <w:szCs w:val="20"/>
          </w:rPr>
          <w:t>ecn.iod@enea.pl</w:t>
        </w:r>
      </w:hyperlink>
      <w:r w:rsidR="002F4348" w:rsidRPr="00BC7F1B">
        <w:rPr>
          <w:rFonts w:asciiTheme="minorHAnsi" w:hAnsiTheme="minorHAnsi" w:cstheme="minorHAnsi"/>
          <w:szCs w:val="20"/>
        </w:rPr>
        <w:t xml:space="preserve"> </w:t>
      </w:r>
    </w:p>
    <w:p w14:paraId="4E087592"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BC7F1B" w:rsidRDefault="00C925F7" w:rsidP="00BC7F1B">
      <w:pPr>
        <w:pStyle w:val="Akapitzlist"/>
        <w:ind w:left="360"/>
        <w:jc w:val="both"/>
        <w:rPr>
          <w:rFonts w:asciiTheme="minorHAnsi" w:hAnsiTheme="minorHAnsi" w:cstheme="minorHAnsi"/>
          <w:szCs w:val="20"/>
        </w:rPr>
      </w:pPr>
    </w:p>
    <w:p w14:paraId="72A7402F" w14:textId="0DA6296E" w:rsidR="00C925F7" w:rsidRPr="00BC7F1B" w:rsidRDefault="00C925F7" w:rsidP="00BC7F1B">
      <w:pPr>
        <w:spacing w:before="0" w:line="276" w:lineRule="auto"/>
        <w:ind w:left="284"/>
        <w:rPr>
          <w:rFonts w:cstheme="minorHAnsi"/>
          <w:i/>
          <w:color w:val="000000"/>
          <w:szCs w:val="20"/>
        </w:rPr>
      </w:pPr>
      <w:r w:rsidRPr="00BC7F1B">
        <w:rPr>
          <w:rFonts w:cstheme="minorHAnsi"/>
          <w:i/>
          <w:color w:val="000000"/>
          <w:szCs w:val="20"/>
        </w:rPr>
        <w:t xml:space="preserve">Potwierdzam zapoznanie się zamieszczoną powyżej informacją dotyczącą </w:t>
      </w:r>
      <w:r w:rsidR="00B51AAB" w:rsidRPr="00BC7F1B">
        <w:rPr>
          <w:rFonts w:cstheme="minorHAnsi"/>
          <w:i/>
          <w:color w:val="000000"/>
          <w:szCs w:val="20"/>
        </w:rPr>
        <w:t xml:space="preserve">przetwarzania danych osobowych. </w:t>
      </w:r>
      <w:r w:rsidRPr="00BC7F1B">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BC7F1B" w:rsidRDefault="00973864" w:rsidP="00BC7F1B">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BC7F1B"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BC7F1B" w:rsidRDefault="00122999"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BC7F1B" w:rsidRDefault="00122999" w:rsidP="00BC7F1B">
            <w:pPr>
              <w:tabs>
                <w:tab w:val="left" w:pos="709"/>
              </w:tabs>
              <w:spacing w:before="0" w:line="276" w:lineRule="auto"/>
              <w:rPr>
                <w:rFonts w:cstheme="minorHAnsi"/>
                <w:szCs w:val="20"/>
              </w:rPr>
            </w:pPr>
          </w:p>
        </w:tc>
      </w:tr>
      <w:tr w:rsidR="00122999" w:rsidRPr="00BC7F1B" w14:paraId="64729656" w14:textId="77777777" w:rsidTr="001E50E0">
        <w:trPr>
          <w:jc w:val="center"/>
        </w:trPr>
        <w:tc>
          <w:tcPr>
            <w:tcW w:w="4059" w:type="dxa"/>
            <w:tcBorders>
              <w:top w:val="nil"/>
              <w:left w:val="nil"/>
              <w:bottom w:val="nil"/>
              <w:right w:val="nil"/>
            </w:tcBorders>
          </w:tcPr>
          <w:p w14:paraId="2EF3F766" w14:textId="77777777" w:rsidR="00122999" w:rsidRPr="00BC7F1B" w:rsidRDefault="00122999"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6066D7D3" w14:textId="77777777" w:rsidR="00122999" w:rsidRPr="00BC7F1B" w:rsidRDefault="00122999" w:rsidP="00BC7F1B">
            <w:pPr>
              <w:tabs>
                <w:tab w:val="left" w:pos="709"/>
              </w:tabs>
              <w:spacing w:before="0" w:line="276" w:lineRule="auto"/>
              <w:jc w:val="center"/>
              <w:rPr>
                <w:rFonts w:cstheme="minorHAnsi"/>
                <w:b/>
                <w:szCs w:val="20"/>
              </w:rPr>
            </w:pPr>
            <w:r w:rsidRPr="00BC7F1B">
              <w:rPr>
                <w:rFonts w:cstheme="minorHAnsi"/>
                <w:b/>
                <w:szCs w:val="20"/>
              </w:rPr>
              <w:t>Pieczęć imienna i podpis przedstawiciela(i) Wykonawcy</w:t>
            </w:r>
          </w:p>
        </w:tc>
      </w:tr>
    </w:tbl>
    <w:p w14:paraId="2B1797EC" w14:textId="4BA51206" w:rsidR="00FC392C" w:rsidRDefault="00FC392C" w:rsidP="00592FBB">
      <w:pPr>
        <w:spacing w:before="0" w:line="276" w:lineRule="auto"/>
        <w:jc w:val="left"/>
        <w:rPr>
          <w:rFonts w:cstheme="minorHAnsi"/>
          <w:b/>
          <w:bCs/>
          <w:szCs w:val="20"/>
          <w:u w:val="single"/>
        </w:rPr>
      </w:pPr>
      <w:bookmarkStart w:id="36" w:name="_Toc93474725"/>
      <w:bookmarkStart w:id="37" w:name="_Ref87615852"/>
      <w:bookmarkStart w:id="38" w:name="_Ref87616355"/>
      <w:bookmarkEnd w:id="24"/>
      <w:bookmarkEnd w:id="25"/>
      <w:bookmarkEnd w:id="26"/>
      <w:bookmarkEnd w:id="27"/>
      <w:bookmarkEnd w:id="28"/>
      <w:bookmarkEnd w:id="29"/>
      <w:bookmarkEnd w:id="30"/>
      <w:bookmarkEnd w:id="31"/>
      <w:bookmarkEnd w:id="32"/>
      <w:bookmarkEnd w:id="35"/>
      <w:r>
        <w:rPr>
          <w:rFonts w:cstheme="minorHAnsi"/>
          <w:szCs w:val="20"/>
          <w:u w:val="single"/>
        </w:rPr>
        <w:br w:type="page"/>
      </w:r>
    </w:p>
    <w:p w14:paraId="3AD7E0C1" w14:textId="317E4E36" w:rsidR="00706896" w:rsidRPr="00BC7F1B" w:rsidRDefault="002B5085" w:rsidP="00BC7F1B">
      <w:pPr>
        <w:pStyle w:val="Nagwek4"/>
        <w:spacing w:before="0" w:after="0" w:line="276" w:lineRule="auto"/>
        <w:jc w:val="both"/>
        <w:rPr>
          <w:rFonts w:cstheme="minorHAnsi"/>
          <w:sz w:val="20"/>
          <w:szCs w:val="20"/>
          <w:u w:val="single"/>
        </w:rPr>
      </w:pPr>
      <w:bookmarkStart w:id="39" w:name="_Toc109128986"/>
      <w:r w:rsidRPr="00BC7F1B">
        <w:rPr>
          <w:rFonts w:cstheme="minorHAnsi"/>
          <w:sz w:val="20"/>
          <w:szCs w:val="20"/>
          <w:u w:val="single"/>
        </w:rPr>
        <w:lastRenderedPageBreak/>
        <w:t xml:space="preserve">ZAŁĄCZNIK NR </w:t>
      </w:r>
      <w:r w:rsidR="00CA24D4">
        <w:rPr>
          <w:rFonts w:cstheme="minorHAnsi"/>
          <w:sz w:val="20"/>
          <w:szCs w:val="20"/>
          <w:u w:val="single"/>
        </w:rPr>
        <w:t>6</w:t>
      </w:r>
      <w:r w:rsidR="00706896" w:rsidRPr="00BC7F1B">
        <w:rPr>
          <w:rFonts w:cstheme="minorHAnsi"/>
          <w:sz w:val="20"/>
          <w:szCs w:val="20"/>
          <w:u w:val="single"/>
        </w:rPr>
        <w:t xml:space="preserve">. OŚWIADCZENIE O UCZESTNICTWIE W GRUPIE KAPITAŁOWEJ </w:t>
      </w:r>
      <w:r w:rsidR="00706896" w:rsidRPr="00BC7F1B">
        <w:rPr>
          <w:rFonts w:cstheme="minorHAnsi"/>
          <w:color w:val="FF0000"/>
          <w:sz w:val="20"/>
          <w:szCs w:val="20"/>
          <w:u w:val="single"/>
        </w:rPr>
        <w:t>(SKŁADANE NA WEZWANIE PRZEZ WYKONAWCĘ KTÓREGO OFERTA ZOSTANIE NAJWYŻEJ OCENIONA)</w:t>
      </w:r>
      <w:bookmarkEnd w:id="36"/>
      <w:bookmarkEnd w:id="39"/>
    </w:p>
    <w:p w14:paraId="06D60E94" w14:textId="77777777" w:rsidR="00706896" w:rsidRPr="00BC7F1B" w:rsidRDefault="00706896" w:rsidP="00BC7F1B">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BC7F1B" w14:paraId="791CDA19" w14:textId="77777777" w:rsidTr="00B51AAB">
        <w:trPr>
          <w:trHeight w:val="1416"/>
        </w:trPr>
        <w:tc>
          <w:tcPr>
            <w:tcW w:w="3850" w:type="dxa"/>
            <w:vAlign w:val="bottom"/>
          </w:tcPr>
          <w:p w14:paraId="5CF9FBA9" w14:textId="1E595B7F" w:rsidR="00706896" w:rsidRPr="00BC7F1B" w:rsidRDefault="00B51AAB" w:rsidP="00BC7F1B">
            <w:pPr>
              <w:pStyle w:val="WW-Legenda"/>
              <w:spacing w:line="276" w:lineRule="auto"/>
              <w:ind w:right="-313"/>
              <w:jc w:val="center"/>
              <w:rPr>
                <w:rFonts w:asciiTheme="minorHAnsi" w:hAnsiTheme="minorHAnsi" w:cstheme="minorHAnsi"/>
                <w:b w:val="0"/>
                <w:bCs w:val="0"/>
              </w:rPr>
            </w:pPr>
            <w:r w:rsidRPr="00BC7F1B">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BC7F1B" w:rsidRDefault="00706896" w:rsidP="00BC7F1B">
            <w:pPr>
              <w:pStyle w:val="WW-Legenda"/>
              <w:spacing w:line="276" w:lineRule="auto"/>
              <w:ind w:right="-313"/>
              <w:jc w:val="right"/>
              <w:rPr>
                <w:rFonts w:asciiTheme="minorHAnsi" w:hAnsiTheme="minorHAnsi" w:cstheme="minorHAnsi"/>
                <w:b w:val="0"/>
                <w:bCs w:val="0"/>
              </w:rPr>
            </w:pPr>
          </w:p>
        </w:tc>
      </w:tr>
      <w:tr w:rsidR="00706896" w:rsidRPr="00BC7F1B"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BC7F1B" w:rsidRDefault="00706896" w:rsidP="00BC7F1B">
            <w:pPr>
              <w:spacing w:before="0" w:line="276" w:lineRule="auto"/>
              <w:jc w:val="center"/>
              <w:rPr>
                <w:rFonts w:cstheme="minorHAnsi"/>
                <w:b/>
                <w:szCs w:val="20"/>
              </w:rPr>
            </w:pPr>
          </w:p>
          <w:p w14:paraId="7B9EA13D" w14:textId="77777777" w:rsidR="00640AAB" w:rsidRPr="00BC7F1B" w:rsidRDefault="00640AAB" w:rsidP="00BC7F1B">
            <w:pPr>
              <w:spacing w:before="0" w:line="276" w:lineRule="auto"/>
              <w:jc w:val="center"/>
              <w:rPr>
                <w:rFonts w:cstheme="minorHAnsi"/>
                <w:b/>
                <w:szCs w:val="20"/>
              </w:rPr>
            </w:pPr>
          </w:p>
          <w:p w14:paraId="47D6D5CD" w14:textId="2F0CA145" w:rsidR="00706896" w:rsidRPr="00BC7F1B" w:rsidRDefault="00187161" w:rsidP="00BC7F1B">
            <w:pPr>
              <w:spacing w:before="0" w:line="276" w:lineRule="auto"/>
              <w:jc w:val="center"/>
              <w:rPr>
                <w:rFonts w:cstheme="minorHAnsi"/>
                <w:b/>
                <w:bCs/>
                <w:color w:val="2E74B5"/>
                <w:szCs w:val="20"/>
              </w:rPr>
            </w:pPr>
            <w:r>
              <w:rPr>
                <w:rFonts w:cstheme="minorHAnsi"/>
                <w:b/>
                <w:bCs/>
                <w:color w:val="2E74B5"/>
                <w:szCs w:val="20"/>
              </w:rPr>
              <w:t>Usługa logistyczna podczas dwudniowego szkolenia rozwijającego kompetencje miękkie dla kadry menadżerskiej Enea Centrum Sp. z o.o.</w:t>
            </w:r>
          </w:p>
          <w:p w14:paraId="7C0FACC0" w14:textId="3B83BC2D" w:rsidR="00640AAB" w:rsidRPr="00BC7F1B" w:rsidRDefault="00640AAB" w:rsidP="00BC7F1B">
            <w:pPr>
              <w:spacing w:before="0" w:line="276" w:lineRule="auto"/>
              <w:jc w:val="center"/>
              <w:rPr>
                <w:rFonts w:cstheme="minorHAnsi"/>
                <w:b/>
                <w:bCs/>
                <w:color w:val="FFFFFF"/>
                <w:szCs w:val="20"/>
              </w:rPr>
            </w:pPr>
          </w:p>
        </w:tc>
      </w:tr>
    </w:tbl>
    <w:p w14:paraId="47031383" w14:textId="77777777" w:rsidR="00706896" w:rsidRPr="00BC7F1B" w:rsidRDefault="00706896" w:rsidP="00BC7F1B">
      <w:pPr>
        <w:suppressAutoHyphens/>
        <w:spacing w:before="0" w:line="276" w:lineRule="auto"/>
        <w:ind w:right="-173"/>
        <w:rPr>
          <w:rFonts w:cstheme="minorHAnsi"/>
          <w:szCs w:val="20"/>
          <w:lang w:eastAsia="ar-SA"/>
        </w:rPr>
      </w:pPr>
      <w:r w:rsidRPr="00BC7F1B">
        <w:rPr>
          <w:rFonts w:cstheme="minorHAnsi"/>
          <w:szCs w:val="20"/>
          <w:lang w:eastAsia="ar-SA"/>
        </w:rPr>
        <w:t xml:space="preserve">Działając w imieniu i na rzecz (nazwa/firma/adres Wykonawcy) </w:t>
      </w:r>
    </w:p>
    <w:p w14:paraId="5C105996" w14:textId="77777777" w:rsidR="00706896" w:rsidRPr="00BC7F1B" w:rsidRDefault="00706896" w:rsidP="00BC7F1B">
      <w:pPr>
        <w:suppressAutoHyphens/>
        <w:spacing w:before="0" w:line="276" w:lineRule="auto"/>
        <w:ind w:right="-173"/>
        <w:rPr>
          <w:rFonts w:cstheme="minorHAnsi"/>
          <w:szCs w:val="20"/>
          <w:lang w:eastAsia="ar-SA"/>
        </w:rPr>
      </w:pPr>
    </w:p>
    <w:p w14:paraId="7A49B6E4" w14:textId="77777777" w:rsidR="00706896" w:rsidRPr="00BC7F1B" w:rsidRDefault="00706896" w:rsidP="00BC7F1B">
      <w:pPr>
        <w:suppressAutoHyphens/>
        <w:spacing w:before="0" w:line="276" w:lineRule="auto"/>
        <w:ind w:right="-173"/>
        <w:rPr>
          <w:rFonts w:cstheme="minorHAnsi"/>
          <w:szCs w:val="20"/>
          <w:lang w:eastAsia="ar-SA"/>
        </w:rPr>
      </w:pPr>
      <w:r w:rsidRPr="00BC7F1B">
        <w:rPr>
          <w:rFonts w:cstheme="minorHAnsi"/>
          <w:szCs w:val="20"/>
          <w:lang w:eastAsia="ar-SA"/>
        </w:rPr>
        <w:t>.....................................................................................................................................................</w:t>
      </w:r>
    </w:p>
    <w:p w14:paraId="78FA3C24" w14:textId="77777777" w:rsidR="00706896" w:rsidRPr="00BC7F1B" w:rsidRDefault="00706896" w:rsidP="00BC7F1B">
      <w:pPr>
        <w:suppressAutoHyphens/>
        <w:spacing w:before="0" w:line="276" w:lineRule="auto"/>
        <w:ind w:right="-173"/>
        <w:rPr>
          <w:rFonts w:cstheme="minorHAnsi"/>
          <w:szCs w:val="20"/>
          <w:lang w:eastAsia="ar-SA"/>
        </w:rPr>
      </w:pPr>
    </w:p>
    <w:p w14:paraId="32E21FE6" w14:textId="77777777" w:rsidR="00706896" w:rsidRPr="00BC7F1B" w:rsidRDefault="00706896" w:rsidP="00BC7F1B">
      <w:pPr>
        <w:suppressAutoHyphens/>
        <w:spacing w:before="0" w:line="276" w:lineRule="auto"/>
        <w:ind w:right="-173"/>
        <w:rPr>
          <w:rFonts w:cstheme="minorHAnsi"/>
          <w:szCs w:val="20"/>
          <w:lang w:eastAsia="ar-SA"/>
        </w:rPr>
      </w:pPr>
      <w:r w:rsidRPr="00BC7F1B">
        <w:rPr>
          <w:rFonts w:cstheme="minorHAnsi"/>
          <w:szCs w:val="20"/>
          <w:lang w:eastAsia="ar-SA"/>
        </w:rPr>
        <w:t>.....................................................................................................................................................</w:t>
      </w:r>
    </w:p>
    <w:p w14:paraId="27EE86E9" w14:textId="77777777" w:rsidR="00706896" w:rsidRPr="00BC7F1B" w:rsidRDefault="00706896" w:rsidP="00BC7F1B">
      <w:pPr>
        <w:numPr>
          <w:ilvl w:val="0"/>
          <w:numId w:val="15"/>
        </w:numPr>
        <w:suppressAutoHyphens/>
        <w:spacing w:before="0" w:line="276" w:lineRule="auto"/>
        <w:ind w:right="-173"/>
        <w:rPr>
          <w:rFonts w:cstheme="minorHAnsi"/>
          <w:szCs w:val="20"/>
          <w:lang w:eastAsia="ar-SA"/>
        </w:rPr>
      </w:pPr>
      <w:r w:rsidRPr="00BC7F1B">
        <w:rPr>
          <w:rFonts w:cstheme="minorHAnsi"/>
          <w:szCs w:val="20"/>
          <w:lang w:eastAsia="ar-SA"/>
        </w:rPr>
        <w:t xml:space="preserve">**oświadczam, że przynależę do tej samej grupy kapitałowej w rozumieniu ustawy z dnia 16 lutego 2007r. o ochronie konkurencji i konsumentów </w:t>
      </w:r>
      <w:r w:rsidRPr="00BC7F1B">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BC7F1B"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BC7F1B" w:rsidRDefault="00706896" w:rsidP="00BC7F1B">
            <w:pPr>
              <w:suppressAutoHyphens/>
              <w:spacing w:before="0" w:line="276" w:lineRule="auto"/>
              <w:ind w:right="-108"/>
              <w:rPr>
                <w:rFonts w:cstheme="minorHAnsi"/>
                <w:szCs w:val="20"/>
                <w:lang w:eastAsia="ar-SA"/>
              </w:rPr>
            </w:pPr>
            <w:r w:rsidRPr="00BC7F1B">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szCs w:val="20"/>
                <w:lang w:eastAsia="ar-SA"/>
              </w:rPr>
              <w:t>Adres</w:t>
            </w:r>
          </w:p>
        </w:tc>
      </w:tr>
      <w:tr w:rsidR="00706896" w:rsidRPr="00BC7F1B"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BC7F1B" w:rsidRDefault="00706896" w:rsidP="00BC7F1B">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BC7F1B" w:rsidRDefault="00706896" w:rsidP="00BC7F1B">
            <w:pPr>
              <w:suppressAutoHyphens/>
              <w:snapToGrid w:val="0"/>
              <w:spacing w:before="0" w:line="276" w:lineRule="auto"/>
              <w:ind w:right="584"/>
              <w:rPr>
                <w:rFonts w:cstheme="minorHAnsi"/>
                <w:szCs w:val="20"/>
                <w:lang w:eastAsia="ar-SA"/>
              </w:rPr>
            </w:pPr>
          </w:p>
        </w:tc>
      </w:tr>
      <w:tr w:rsidR="00706896" w:rsidRPr="00BC7F1B"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BC7F1B" w:rsidRDefault="00706896" w:rsidP="00BC7F1B">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BC7F1B" w:rsidRDefault="00706896" w:rsidP="00BC7F1B">
            <w:pPr>
              <w:suppressAutoHyphens/>
              <w:snapToGrid w:val="0"/>
              <w:spacing w:before="0" w:line="276" w:lineRule="auto"/>
              <w:ind w:right="584"/>
              <w:rPr>
                <w:rFonts w:cstheme="minorHAnsi"/>
                <w:szCs w:val="20"/>
                <w:lang w:eastAsia="ar-SA"/>
              </w:rPr>
            </w:pPr>
          </w:p>
        </w:tc>
      </w:tr>
    </w:tbl>
    <w:p w14:paraId="4478FE7B" w14:textId="77777777" w:rsidR="00706896" w:rsidRPr="00BC7F1B" w:rsidRDefault="00706896" w:rsidP="00BC7F1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BC7F1B"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BC7F1B" w:rsidRDefault="00706896" w:rsidP="00BC7F1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BC7F1B" w:rsidRDefault="00706896" w:rsidP="00BC7F1B">
            <w:pPr>
              <w:spacing w:before="0" w:line="276" w:lineRule="auto"/>
              <w:jc w:val="center"/>
              <w:rPr>
                <w:rFonts w:cstheme="minorHAnsi"/>
                <w:szCs w:val="20"/>
              </w:rPr>
            </w:pPr>
          </w:p>
        </w:tc>
      </w:tr>
      <w:tr w:rsidR="00706896" w:rsidRPr="00BC7F1B" w14:paraId="1BBC316A" w14:textId="77777777" w:rsidTr="00706896">
        <w:trPr>
          <w:jc w:val="center"/>
        </w:trPr>
        <w:tc>
          <w:tcPr>
            <w:tcW w:w="4059" w:type="dxa"/>
            <w:tcBorders>
              <w:top w:val="nil"/>
              <w:left w:val="nil"/>
              <w:bottom w:val="nil"/>
              <w:right w:val="nil"/>
            </w:tcBorders>
          </w:tcPr>
          <w:p w14:paraId="66777ECC" w14:textId="77777777" w:rsidR="00706896" w:rsidRPr="00BC7F1B" w:rsidRDefault="00706896" w:rsidP="00BC7F1B">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11483F97" w14:textId="77777777" w:rsidR="00706896" w:rsidRPr="00BC7F1B" w:rsidRDefault="00706896" w:rsidP="00BC7F1B">
            <w:pPr>
              <w:spacing w:before="0" w:line="276" w:lineRule="auto"/>
              <w:jc w:val="center"/>
              <w:rPr>
                <w:rFonts w:cstheme="minorHAnsi"/>
                <w:szCs w:val="20"/>
              </w:rPr>
            </w:pPr>
            <w:r w:rsidRPr="00BC7F1B">
              <w:rPr>
                <w:rFonts w:cstheme="minorHAnsi"/>
                <w:b/>
                <w:szCs w:val="20"/>
              </w:rPr>
              <w:t>Pieczęć imienna i podpis przedstawiciela(i) Wykonawcy</w:t>
            </w:r>
          </w:p>
        </w:tc>
      </w:tr>
    </w:tbl>
    <w:p w14:paraId="1DC073C5" w14:textId="77777777" w:rsidR="00706896" w:rsidRPr="00BC7F1B" w:rsidRDefault="00706896" w:rsidP="00BC7F1B">
      <w:pPr>
        <w:widowControl w:val="0"/>
        <w:spacing w:before="0" w:line="276" w:lineRule="auto"/>
        <w:ind w:right="584"/>
        <w:rPr>
          <w:rFonts w:cstheme="minorHAnsi"/>
          <w:szCs w:val="20"/>
        </w:rPr>
      </w:pPr>
    </w:p>
    <w:p w14:paraId="7B26123F" w14:textId="77777777" w:rsidR="00706896" w:rsidRPr="00BC7F1B" w:rsidRDefault="00706896" w:rsidP="00BC7F1B">
      <w:pPr>
        <w:suppressAutoHyphens/>
        <w:spacing w:before="0" w:line="276" w:lineRule="auto"/>
        <w:ind w:right="584"/>
        <w:rPr>
          <w:rFonts w:cstheme="minorHAnsi"/>
          <w:szCs w:val="20"/>
          <w:lang w:eastAsia="ar-SA"/>
        </w:rPr>
      </w:pPr>
      <w:r w:rsidRPr="00BC7F1B">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8FEF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BC7F1B" w:rsidRDefault="00706896" w:rsidP="00BC7F1B">
      <w:pPr>
        <w:numPr>
          <w:ilvl w:val="0"/>
          <w:numId w:val="15"/>
        </w:numPr>
        <w:suppressAutoHyphens/>
        <w:spacing w:before="0" w:line="276" w:lineRule="auto"/>
        <w:ind w:right="584"/>
        <w:rPr>
          <w:rFonts w:cstheme="minorHAnsi"/>
          <w:color w:val="000000" w:themeColor="text1"/>
          <w:szCs w:val="20"/>
          <w:lang w:eastAsia="ar-SA"/>
        </w:rPr>
      </w:pPr>
      <w:r w:rsidRPr="00BC7F1B">
        <w:rPr>
          <w:rFonts w:cstheme="minorHAnsi"/>
          <w:color w:val="000000" w:themeColor="text1"/>
          <w:szCs w:val="20"/>
          <w:lang w:eastAsia="ar-SA"/>
        </w:rPr>
        <w:t xml:space="preserve">* oświadczam, że nie przynależę do tej samej grupy kapitałowej </w:t>
      </w:r>
      <w:r w:rsidRPr="00BC7F1B">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BC7F1B"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BC7F1B" w:rsidRDefault="00706896" w:rsidP="00BC7F1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BC7F1B" w:rsidRDefault="00706896" w:rsidP="00BC7F1B">
            <w:pPr>
              <w:spacing w:before="0" w:line="276" w:lineRule="auto"/>
              <w:jc w:val="center"/>
              <w:rPr>
                <w:rFonts w:cstheme="minorHAnsi"/>
                <w:szCs w:val="20"/>
              </w:rPr>
            </w:pPr>
          </w:p>
        </w:tc>
      </w:tr>
      <w:tr w:rsidR="00706896" w:rsidRPr="00BC7F1B" w14:paraId="24B3C00D" w14:textId="77777777" w:rsidTr="00706896">
        <w:trPr>
          <w:jc w:val="center"/>
        </w:trPr>
        <w:tc>
          <w:tcPr>
            <w:tcW w:w="4059" w:type="dxa"/>
            <w:tcBorders>
              <w:top w:val="nil"/>
              <w:left w:val="nil"/>
              <w:bottom w:val="nil"/>
              <w:right w:val="nil"/>
            </w:tcBorders>
          </w:tcPr>
          <w:p w14:paraId="44B05B0C" w14:textId="77777777" w:rsidR="00706896" w:rsidRPr="00BC7F1B" w:rsidRDefault="00706896" w:rsidP="00BC7F1B">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3CA1C29C" w14:textId="77777777" w:rsidR="00706896" w:rsidRPr="00BC7F1B" w:rsidRDefault="00706896" w:rsidP="00BC7F1B">
            <w:pPr>
              <w:spacing w:before="0" w:line="276" w:lineRule="auto"/>
              <w:jc w:val="center"/>
              <w:rPr>
                <w:rFonts w:cstheme="minorHAnsi"/>
                <w:szCs w:val="20"/>
              </w:rPr>
            </w:pPr>
            <w:r w:rsidRPr="00BC7F1B">
              <w:rPr>
                <w:rFonts w:cstheme="minorHAnsi"/>
                <w:b/>
                <w:szCs w:val="20"/>
              </w:rPr>
              <w:t>Pieczęć imienna i podpis przedstawiciela(i) Wykonawcy</w:t>
            </w:r>
          </w:p>
        </w:tc>
      </w:tr>
    </w:tbl>
    <w:p w14:paraId="1EDB8359" w14:textId="77777777" w:rsidR="00706896" w:rsidRPr="00BC7F1B" w:rsidRDefault="00706896" w:rsidP="00BC7F1B">
      <w:pPr>
        <w:suppressAutoHyphens/>
        <w:spacing w:before="0" w:line="276" w:lineRule="auto"/>
        <w:ind w:right="584"/>
        <w:rPr>
          <w:rFonts w:cstheme="minorHAnsi"/>
          <w:szCs w:val="20"/>
          <w:lang w:eastAsia="ar-SA"/>
        </w:rPr>
      </w:pPr>
    </w:p>
    <w:p w14:paraId="664AB1E4" w14:textId="77777777" w:rsidR="00706896" w:rsidRPr="00BC7F1B" w:rsidRDefault="00706896" w:rsidP="00BC7F1B">
      <w:pPr>
        <w:suppressAutoHyphens/>
        <w:spacing w:before="0" w:line="276" w:lineRule="auto"/>
        <w:ind w:right="584"/>
        <w:rPr>
          <w:rFonts w:cstheme="minorHAnsi"/>
          <w:b/>
          <w:i/>
          <w:szCs w:val="20"/>
          <w:lang w:eastAsia="ar-SA"/>
        </w:rPr>
      </w:pPr>
      <w:r w:rsidRPr="00BC7F1B">
        <w:rPr>
          <w:rFonts w:cstheme="minorHAnsi"/>
          <w:b/>
          <w:i/>
          <w:szCs w:val="20"/>
          <w:lang w:eastAsia="ar-SA"/>
        </w:rPr>
        <w:t>* niepotrzebne skreślić</w:t>
      </w:r>
    </w:p>
    <w:p w14:paraId="5A975962" w14:textId="77777777" w:rsidR="00706896" w:rsidRPr="00BC7F1B" w:rsidRDefault="00706896" w:rsidP="00BC7F1B">
      <w:pPr>
        <w:pStyle w:val="Nagwek"/>
        <w:tabs>
          <w:tab w:val="clear" w:pos="4536"/>
          <w:tab w:val="clear" w:pos="9072"/>
        </w:tabs>
        <w:spacing w:before="0" w:line="276" w:lineRule="auto"/>
        <w:ind w:right="584"/>
        <w:rPr>
          <w:rFonts w:cstheme="minorHAnsi"/>
          <w:b/>
          <w:i/>
          <w:szCs w:val="20"/>
          <w:lang w:eastAsia="ar-SA"/>
        </w:rPr>
      </w:pPr>
      <w:r w:rsidRPr="00BC7F1B">
        <w:rPr>
          <w:rFonts w:cstheme="minorHAnsi"/>
          <w:b/>
          <w:i/>
          <w:szCs w:val="20"/>
          <w:lang w:eastAsia="ar-SA"/>
        </w:rPr>
        <w:t>**wypełnić w przypadku, gdy Wykonawca należy do grupy kapitałowej</w:t>
      </w:r>
    </w:p>
    <w:p w14:paraId="6AB51016" w14:textId="501FC09A" w:rsidR="00706896" w:rsidRPr="00BC7F1B" w:rsidRDefault="00706896" w:rsidP="00BC7F1B">
      <w:pPr>
        <w:spacing w:before="0" w:line="276" w:lineRule="auto"/>
        <w:jc w:val="left"/>
        <w:rPr>
          <w:rFonts w:cstheme="minorHAnsi"/>
          <w:b/>
          <w:bCs/>
          <w:szCs w:val="20"/>
          <w:u w:val="single"/>
        </w:rPr>
      </w:pPr>
      <w:bookmarkStart w:id="40" w:name="_GoBack"/>
      <w:bookmarkEnd w:id="40"/>
    </w:p>
    <w:bookmarkEnd w:id="37"/>
    <w:bookmarkEnd w:id="38"/>
    <w:sectPr w:rsidR="00706896" w:rsidRPr="00BC7F1B"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C070" w14:textId="77777777" w:rsidR="00BB1FEC" w:rsidRDefault="00BB1FEC" w:rsidP="007A1C80">
      <w:pPr>
        <w:spacing w:before="0"/>
      </w:pPr>
      <w:r>
        <w:separator/>
      </w:r>
    </w:p>
  </w:endnote>
  <w:endnote w:type="continuationSeparator" w:id="0">
    <w:p w14:paraId="19F5D469" w14:textId="77777777" w:rsidR="00BB1FEC" w:rsidRDefault="00BB1FEC" w:rsidP="007A1C80">
      <w:pPr>
        <w:spacing w:before="0"/>
      </w:pPr>
      <w:r>
        <w:continuationSeparator/>
      </w:r>
    </w:p>
  </w:endnote>
  <w:endnote w:type="continuationNotice" w:id="1">
    <w:p w14:paraId="39A55EFC" w14:textId="77777777" w:rsidR="00BB1FEC" w:rsidRDefault="00BB1FE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D5FBC" w14:paraId="08F4CC2B" w14:textId="77777777" w:rsidTr="00592FBB">
      <w:trPr>
        <w:trHeight w:val="50"/>
      </w:trPr>
      <w:tc>
        <w:tcPr>
          <w:tcW w:w="4390" w:type="dxa"/>
          <w:tcBorders>
            <w:top w:val="single" w:sz="4" w:space="0" w:color="auto"/>
            <w:left w:val="nil"/>
            <w:bottom w:val="nil"/>
            <w:right w:val="nil"/>
          </w:tcBorders>
        </w:tcPr>
        <w:p w14:paraId="65E0772A" w14:textId="77777777" w:rsidR="002D5FBC" w:rsidRPr="00B16B42" w:rsidRDefault="002D5FB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2D5FBC" w:rsidRDefault="002D5FBC" w:rsidP="003B2195">
          <w:pPr>
            <w:pStyle w:val="Stopka"/>
            <w:spacing w:before="20"/>
            <w:rPr>
              <w:sz w:val="16"/>
              <w:szCs w:val="16"/>
            </w:rPr>
          </w:pPr>
        </w:p>
      </w:tc>
      <w:tc>
        <w:tcPr>
          <w:tcW w:w="1607" w:type="dxa"/>
          <w:tcBorders>
            <w:top w:val="single" w:sz="4" w:space="0" w:color="auto"/>
            <w:left w:val="nil"/>
            <w:bottom w:val="nil"/>
            <w:right w:val="nil"/>
          </w:tcBorders>
        </w:tcPr>
        <w:p w14:paraId="35E76404" w14:textId="11844474" w:rsidR="002D5FBC" w:rsidRDefault="002D5FBC" w:rsidP="00592FBB">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26</w:t>
          </w:r>
          <w:r>
            <w:rPr>
              <w:sz w:val="16"/>
              <w:szCs w:val="16"/>
            </w:rPr>
            <w:fldChar w:fldCharType="end"/>
          </w:r>
        </w:p>
      </w:tc>
    </w:tr>
  </w:tbl>
  <w:p w14:paraId="32493183" w14:textId="77777777" w:rsidR="002D5FBC" w:rsidRDefault="002D5FBC">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B804" w14:textId="77777777" w:rsidR="002D5FBC" w:rsidRPr="0014561D" w:rsidRDefault="002D5FBC">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D5FBC"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2D5FBC" w:rsidRPr="0014561D" w:rsidRDefault="002D5FB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2D5FBC" w:rsidRPr="0014561D" w:rsidRDefault="002D5FB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2D5FBC" w:rsidRPr="0014561D" w:rsidRDefault="002D5FBC"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2D5FBC" w:rsidRPr="0014561D" w:rsidRDefault="002D5FBC">
    <w:pPr>
      <w:pStyle w:val="Stopka"/>
      <w:rPr>
        <w:rFonts w:ascii="Arial" w:hAnsi="Arial" w:cs="Arial"/>
      </w:rPr>
    </w:pPr>
  </w:p>
  <w:p w14:paraId="0EFB6622" w14:textId="77777777" w:rsidR="002D5FBC" w:rsidRPr="0014561D" w:rsidRDefault="002D5FBC">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A1C5" w14:textId="77777777" w:rsidR="00BB1FEC" w:rsidRDefault="00BB1FEC" w:rsidP="007A1C80">
      <w:pPr>
        <w:spacing w:before="0"/>
      </w:pPr>
      <w:r>
        <w:separator/>
      </w:r>
    </w:p>
  </w:footnote>
  <w:footnote w:type="continuationSeparator" w:id="0">
    <w:p w14:paraId="53284A33" w14:textId="77777777" w:rsidR="00BB1FEC" w:rsidRDefault="00BB1FEC" w:rsidP="007A1C80">
      <w:pPr>
        <w:spacing w:before="0"/>
      </w:pPr>
      <w:r>
        <w:continuationSeparator/>
      </w:r>
    </w:p>
  </w:footnote>
  <w:footnote w:type="continuationNotice" w:id="1">
    <w:p w14:paraId="39E9BA51" w14:textId="77777777" w:rsidR="00BB1FEC" w:rsidRDefault="00BB1FEC">
      <w:pPr>
        <w:spacing w:before="0"/>
      </w:pPr>
    </w:p>
  </w:footnote>
  <w:footnote w:id="2">
    <w:p w14:paraId="23A5E977" w14:textId="77777777" w:rsidR="002D5FBC" w:rsidRPr="002A1E97" w:rsidRDefault="002D5FBC"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3">
    <w:p w14:paraId="2EFA3C18" w14:textId="77777777" w:rsidR="002D5FBC" w:rsidRPr="002A1E97" w:rsidRDefault="002D5FBC" w:rsidP="002A460D">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50E03198" w14:textId="1013B3A0" w:rsidR="002D5FBC" w:rsidRPr="002A1E97" w:rsidRDefault="002D5FBC"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 xml:space="preserve">lista osób i podmiotów, na które zostały nałożone sankcje w związku z </w:t>
      </w:r>
      <w:r>
        <w:rPr>
          <w:rFonts w:cstheme="minorHAnsi"/>
          <w:szCs w:val="20"/>
        </w:rPr>
        <w:t>agresją Federacji Rosyjskiej na </w:t>
      </w:r>
      <w:r w:rsidRPr="002A1E97">
        <w:rPr>
          <w:rFonts w:cstheme="minorHAnsi"/>
          <w:szCs w:val="20"/>
        </w:rPr>
        <w:t>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43DB7BFF" w14:textId="77777777" w:rsidR="002D5FBC" w:rsidRPr="002A1E97" w:rsidRDefault="002D5FBC" w:rsidP="002A460D">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6">
    <w:p w14:paraId="5630AF11" w14:textId="77777777" w:rsidR="002D5FBC" w:rsidRPr="00891EB7" w:rsidRDefault="002D5FBC" w:rsidP="002A460D">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D5FBC" w:rsidRPr="006D6AEE" w14:paraId="7E37B537" w14:textId="77777777" w:rsidTr="007F4F90">
      <w:trPr>
        <w:cantSplit/>
      </w:trPr>
      <w:tc>
        <w:tcPr>
          <w:tcW w:w="6550" w:type="dxa"/>
          <w:tcBorders>
            <w:top w:val="nil"/>
            <w:left w:val="nil"/>
            <w:bottom w:val="nil"/>
            <w:right w:val="nil"/>
          </w:tcBorders>
        </w:tcPr>
        <w:p w14:paraId="15D392DA" w14:textId="77777777" w:rsidR="002D5FBC" w:rsidRPr="006D6AEE" w:rsidRDefault="002D5FBC">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2D5FBC" w:rsidRPr="006D6AEE" w:rsidRDefault="002D5FBC">
          <w:pPr>
            <w:pStyle w:val="Nagwek"/>
            <w:spacing w:before="0"/>
            <w:jc w:val="right"/>
            <w:rPr>
              <w:rFonts w:cs="Arial"/>
              <w:sz w:val="18"/>
              <w:szCs w:val="16"/>
            </w:rPr>
          </w:pPr>
          <w:r w:rsidRPr="006D6AEE">
            <w:rPr>
              <w:rFonts w:cs="Arial"/>
              <w:sz w:val="18"/>
              <w:szCs w:val="16"/>
            </w:rPr>
            <w:t>oznaczenie sprawy:</w:t>
          </w:r>
        </w:p>
      </w:tc>
    </w:tr>
    <w:tr w:rsidR="002D5FBC"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2D5FBC" w:rsidRPr="006D6AEE" w:rsidRDefault="002D5FBC"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67D2F3D5" w:rsidR="002D5FBC" w:rsidRPr="006D6AEE" w:rsidRDefault="002D5FBC" w:rsidP="00F26109">
          <w:pPr>
            <w:pStyle w:val="Nagwek"/>
            <w:spacing w:before="0"/>
            <w:jc w:val="right"/>
            <w:rPr>
              <w:rFonts w:cs="Arial"/>
              <w:b/>
              <w:sz w:val="18"/>
              <w:szCs w:val="20"/>
              <w:highlight w:val="yellow"/>
            </w:rPr>
          </w:pPr>
          <w:r w:rsidRPr="00FD3F0C">
            <w:rPr>
              <w:rFonts w:cs="Arial"/>
              <w:b/>
              <w:sz w:val="18"/>
              <w:szCs w:val="20"/>
            </w:rPr>
            <w:t>1400/DW00/ZZ/KZ/2023/0000004062</w:t>
          </w:r>
        </w:p>
      </w:tc>
    </w:tr>
  </w:tbl>
  <w:p w14:paraId="1891FB7A" w14:textId="77777777" w:rsidR="002D5FBC" w:rsidRPr="0014561D" w:rsidRDefault="002D5FBC">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D5FBC" w:rsidRPr="002B1469" w14:paraId="4C44865B" w14:textId="77777777" w:rsidTr="00356491">
      <w:trPr>
        <w:cantSplit/>
      </w:trPr>
      <w:tc>
        <w:tcPr>
          <w:tcW w:w="6550" w:type="dxa"/>
          <w:tcBorders>
            <w:top w:val="nil"/>
            <w:left w:val="nil"/>
            <w:bottom w:val="nil"/>
            <w:right w:val="nil"/>
          </w:tcBorders>
        </w:tcPr>
        <w:p w14:paraId="5BD9153E" w14:textId="77777777" w:rsidR="002D5FBC" w:rsidRPr="002B1469" w:rsidRDefault="002D5FBC"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2D5FBC" w:rsidRPr="002B1469" w:rsidRDefault="002D5FBC" w:rsidP="001B3059">
          <w:pPr>
            <w:pStyle w:val="Nagwek"/>
            <w:spacing w:before="0"/>
            <w:jc w:val="right"/>
            <w:rPr>
              <w:rFonts w:cs="Arial"/>
              <w:szCs w:val="20"/>
            </w:rPr>
          </w:pPr>
          <w:r w:rsidRPr="002B1469">
            <w:rPr>
              <w:rFonts w:cs="Arial"/>
              <w:szCs w:val="20"/>
            </w:rPr>
            <w:t>oznaczenie sprawy:</w:t>
          </w:r>
        </w:p>
      </w:tc>
    </w:tr>
    <w:tr w:rsidR="002D5FBC"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2D5FBC" w:rsidRPr="002B1469" w:rsidRDefault="002D5FBC"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2D5FBC" w:rsidRPr="00356491" w:rsidRDefault="002D5FBC" w:rsidP="000B27A4">
          <w:pPr>
            <w:pStyle w:val="Nagwek"/>
            <w:spacing w:before="0"/>
            <w:jc w:val="right"/>
            <w:rPr>
              <w:sz w:val="16"/>
              <w:szCs w:val="16"/>
            </w:rPr>
          </w:pPr>
          <w:r>
            <w:rPr>
              <w:sz w:val="16"/>
              <w:szCs w:val="16"/>
            </w:rPr>
            <w:t>ZAM/EW,EB/DL/TC/3/2019</w:t>
          </w:r>
        </w:p>
      </w:tc>
    </w:tr>
  </w:tbl>
  <w:p w14:paraId="3A42F712" w14:textId="77777777" w:rsidR="002D5FBC" w:rsidRPr="0014561D" w:rsidRDefault="002D5FBC">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3876B5"/>
    <w:multiLevelType w:val="hybridMultilevel"/>
    <w:tmpl w:val="BE6CC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22C7A71"/>
    <w:multiLevelType w:val="hybridMultilevel"/>
    <w:tmpl w:val="2E668E2A"/>
    <w:lvl w:ilvl="0" w:tplc="794483C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943E52"/>
    <w:multiLevelType w:val="hybridMultilevel"/>
    <w:tmpl w:val="2E668E2A"/>
    <w:lvl w:ilvl="0" w:tplc="794483C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A4D5F15"/>
    <w:multiLevelType w:val="hybridMultilevel"/>
    <w:tmpl w:val="CE2CFF16"/>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45251F6">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8" w15:restartNumberingAfterBreak="0">
    <w:nsid w:val="0E191687"/>
    <w:multiLevelType w:val="hybridMultilevel"/>
    <w:tmpl w:val="994A5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1" w15:restartNumberingAfterBreak="0">
    <w:nsid w:val="11006231"/>
    <w:multiLevelType w:val="hybridMultilevel"/>
    <w:tmpl w:val="A0764A7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9E75E89"/>
    <w:multiLevelType w:val="multilevel"/>
    <w:tmpl w:val="637E617A"/>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b w:val="0"/>
        <w:bCs w:val="0"/>
      </w:rPr>
    </w:lvl>
    <w:lvl w:ilvl="2">
      <w:start w:val="1"/>
      <w:numFmt w:val="decimal"/>
      <w:lvlText w:val="%3."/>
      <w:lvlJc w:val="left"/>
      <w:pPr>
        <w:tabs>
          <w:tab w:val="num" w:pos="2340"/>
        </w:tabs>
        <w:ind w:left="2340" w:hanging="360"/>
      </w:pPr>
      <w:rPr>
        <w:rFonts w:ascii="Tahoma" w:hAnsi="Tahoma" w:cs="Tahoma" w:hint="default"/>
        <w:b w:val="0"/>
        <w:bCs w:val="0"/>
        <w:i w:val="0"/>
        <w:iCs w:val="0"/>
        <w:sz w:val="20"/>
        <w:szCs w:val="24"/>
      </w:rPr>
    </w:lvl>
    <w:lvl w:ilvl="3">
      <w:start w:val="1"/>
      <w:numFmt w:val="lowerLetter"/>
      <w:lvlText w:val="%4."/>
      <w:lvlJc w:val="left"/>
      <w:pPr>
        <w:tabs>
          <w:tab w:val="num" w:pos="2880"/>
        </w:tabs>
        <w:ind w:left="2880" w:hanging="360"/>
      </w:pPr>
      <w:rPr>
        <w:rFonts w:asciiTheme="minorHAnsi" w:eastAsia="Times New Roman" w:hAnsiTheme="minorHAnsi" w:cstheme="minorHAnsi"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0"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3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6F4BC8"/>
    <w:multiLevelType w:val="multilevel"/>
    <w:tmpl w:val="1742898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232907AE"/>
    <w:multiLevelType w:val="hybridMultilevel"/>
    <w:tmpl w:val="9892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A5D77C6"/>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4" w15:restartNumberingAfterBreak="0">
    <w:nsid w:val="302A6BCB"/>
    <w:multiLevelType w:val="hybridMultilevel"/>
    <w:tmpl w:val="39C005B6"/>
    <w:lvl w:ilvl="0" w:tplc="6946362A">
      <w:start w:val="1"/>
      <w:numFmt w:val="decimal"/>
      <w:lvlText w:val="%1."/>
      <w:lvlJc w:val="left"/>
      <w:pPr>
        <w:tabs>
          <w:tab w:val="num" w:pos="720"/>
        </w:tabs>
        <w:ind w:left="720" w:hanging="360"/>
      </w:pPr>
      <w:rPr>
        <w:rFonts w:asciiTheme="minorHAnsi" w:hAnsiTheme="minorHAnsi" w:hint="default"/>
        <w:strike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105396D"/>
    <w:multiLevelType w:val="hybridMultilevel"/>
    <w:tmpl w:val="73B6AB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3B25382D"/>
    <w:multiLevelType w:val="hybridMultilevel"/>
    <w:tmpl w:val="6D04BA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88737B1"/>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5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8" w15:restartNumberingAfterBreak="0">
    <w:nsid w:val="4D423335"/>
    <w:multiLevelType w:val="hybridMultilevel"/>
    <w:tmpl w:val="6478EE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0"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44E01EB"/>
    <w:multiLevelType w:val="hybridMultilevel"/>
    <w:tmpl w:val="A0764A7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46E3E77"/>
    <w:multiLevelType w:val="hybridMultilevel"/>
    <w:tmpl w:val="32E4BC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0"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1"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2"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13E4B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641E177F"/>
    <w:multiLevelType w:val="hybridMultilevel"/>
    <w:tmpl w:val="9416733C"/>
    <w:lvl w:ilvl="0" w:tplc="2430B5B0">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5C87C9B"/>
    <w:multiLevelType w:val="hybridMultilevel"/>
    <w:tmpl w:val="18EC6348"/>
    <w:lvl w:ilvl="0" w:tplc="04150019">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3"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A41793"/>
    <w:multiLevelType w:val="hybridMultilevel"/>
    <w:tmpl w:val="A0764A7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322744"/>
    <w:multiLevelType w:val="hybridMultilevel"/>
    <w:tmpl w:val="118EB89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5" w15:restartNumberingAfterBreak="0">
    <w:nsid w:val="72450043"/>
    <w:multiLevelType w:val="singleLevel"/>
    <w:tmpl w:val="94C0316C"/>
    <w:lvl w:ilvl="0">
      <w:start w:val="1"/>
      <w:numFmt w:val="decimal"/>
      <w:lvlText w:val="%1."/>
      <w:lvlJc w:val="left"/>
      <w:pPr>
        <w:tabs>
          <w:tab w:val="num" w:pos="360"/>
        </w:tabs>
        <w:ind w:left="360" w:hanging="360"/>
      </w:pPr>
      <w:rPr>
        <w:rFonts w:cs="Times New Roman"/>
        <w:b w:val="0"/>
      </w:rPr>
    </w:lvl>
  </w:abstractNum>
  <w:abstractNum w:abstractNumId="9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3863829"/>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4C33BCE"/>
    <w:multiLevelType w:val="hybridMultilevel"/>
    <w:tmpl w:val="A8D20482"/>
    <w:lvl w:ilvl="0" w:tplc="C9E60B50">
      <w:start w:val="1"/>
      <w:numFmt w:val="decimal"/>
      <w:lvlText w:val="%1."/>
      <w:lvlJc w:val="left"/>
      <w:pPr>
        <w:tabs>
          <w:tab w:val="num" w:pos="720"/>
        </w:tabs>
        <w:ind w:left="720" w:hanging="360"/>
      </w:pPr>
      <w:rPr>
        <w:rFonts w:asciiTheme="minorHAnsi" w:hAnsiTheme="minorHAnsi"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D6123D"/>
    <w:multiLevelType w:val="hybridMultilevel"/>
    <w:tmpl w:val="A958120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0"/>
  </w:num>
  <w:num w:numId="2">
    <w:abstractNumId w:val="80"/>
  </w:num>
  <w:num w:numId="3">
    <w:abstractNumId w:val="57"/>
  </w:num>
  <w:num w:numId="4">
    <w:abstractNumId w:val="74"/>
  </w:num>
  <w:num w:numId="5">
    <w:abstractNumId w:val="75"/>
  </w:num>
  <w:num w:numId="6">
    <w:abstractNumId w:val="19"/>
  </w:num>
  <w:num w:numId="7">
    <w:abstractNumId w:val="92"/>
  </w:num>
  <w:num w:numId="8">
    <w:abstractNumId w:val="79"/>
  </w:num>
  <w:num w:numId="9">
    <w:abstractNumId w:val="100"/>
  </w:num>
  <w:num w:numId="10">
    <w:abstractNumId w:val="9"/>
  </w:num>
  <w:num w:numId="11">
    <w:abstractNumId w:val="0"/>
  </w:num>
  <w:num w:numId="12">
    <w:abstractNumId w:val="70"/>
  </w:num>
  <w:num w:numId="13">
    <w:abstractNumId w:val="70"/>
  </w:num>
  <w:num w:numId="14">
    <w:abstractNumId w:val="103"/>
  </w:num>
  <w:num w:numId="15">
    <w:abstractNumId w:val="31"/>
  </w:num>
  <w:num w:numId="16">
    <w:abstractNumId w:val="60"/>
  </w:num>
  <w:num w:numId="17">
    <w:abstractNumId w:val="41"/>
  </w:num>
  <w:num w:numId="18">
    <w:abstractNumId w:val="67"/>
  </w:num>
  <w:num w:numId="19">
    <w:abstractNumId w:val="2"/>
  </w:num>
  <w:num w:numId="20">
    <w:abstractNumId w:val="22"/>
  </w:num>
  <w:num w:numId="21">
    <w:abstractNumId w:val="105"/>
  </w:num>
  <w:num w:numId="22">
    <w:abstractNumId w:val="91"/>
  </w:num>
  <w:num w:numId="23">
    <w:abstractNumId w:val="53"/>
  </w:num>
  <w:num w:numId="24">
    <w:abstractNumId w:val="71"/>
  </w:num>
  <w:num w:numId="25">
    <w:abstractNumId w:val="29"/>
  </w:num>
  <w:num w:numId="26">
    <w:abstractNumId w:val="37"/>
  </w:num>
  <w:num w:numId="27">
    <w:abstractNumId w:val="81"/>
  </w:num>
  <w:num w:numId="28">
    <w:abstractNumId w:val="87"/>
  </w:num>
  <w:num w:numId="29">
    <w:abstractNumId w:val="89"/>
  </w:num>
  <w:num w:numId="30">
    <w:abstractNumId w:val="85"/>
  </w:num>
  <w:num w:numId="31">
    <w:abstractNumId w:val="16"/>
  </w:num>
  <w:num w:numId="32">
    <w:abstractNumId w:val="32"/>
  </w:num>
  <w:num w:numId="33">
    <w:abstractNumId w:val="86"/>
  </w:num>
  <w:num w:numId="34">
    <w:abstractNumId w:val="27"/>
  </w:num>
  <w:num w:numId="35">
    <w:abstractNumId w:val="1"/>
  </w:num>
  <w:num w:numId="36">
    <w:abstractNumId w:val="70"/>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61"/>
  </w:num>
  <w:num w:numId="38">
    <w:abstractNumId w:val="70"/>
  </w:num>
  <w:num w:numId="39">
    <w:abstractNumId w:val="94"/>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73"/>
  </w:num>
  <w:num w:numId="44">
    <w:abstractNumId w:val="83"/>
  </w:num>
  <w:num w:numId="45">
    <w:abstractNumId w:val="59"/>
  </w:num>
  <w:num w:numId="46">
    <w:abstractNumId w:val="11"/>
  </w:num>
  <w:num w:numId="47">
    <w:abstractNumId w:val="23"/>
  </w:num>
  <w:num w:numId="48">
    <w:abstractNumId w:val="78"/>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9"/>
    <w:lvlOverride w:ilvl="0">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7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8"/>
  </w:num>
  <w:num w:numId="56">
    <w:abstractNumId w:val="54"/>
  </w:num>
  <w:num w:numId="57">
    <w:abstractNumId w:val="36"/>
  </w:num>
  <w:num w:numId="58">
    <w:abstractNumId w:val="63"/>
  </w:num>
  <w:num w:numId="59">
    <w:abstractNumId w:val="49"/>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104"/>
  </w:num>
  <w:num w:numId="63">
    <w:abstractNumId w:val="62"/>
  </w:num>
  <w:num w:numId="64">
    <w:abstractNumId w:val="43"/>
  </w:num>
  <w:num w:numId="65">
    <w:abstractNumId w:val="24"/>
  </w:num>
  <w:num w:numId="66">
    <w:abstractNumId w:val="28"/>
  </w:num>
  <w:num w:numId="67">
    <w:abstractNumId w:val="42"/>
  </w:num>
  <w:num w:numId="68">
    <w:abstractNumId w:val="52"/>
  </w:num>
  <w:num w:numId="69">
    <w:abstractNumId w:val="10"/>
  </w:num>
  <w:num w:numId="70">
    <w:abstractNumId w:val="26"/>
  </w:num>
  <w:num w:numId="71">
    <w:abstractNumId w:val="33"/>
  </w:num>
  <w:num w:numId="72">
    <w:abstractNumId w:val="20"/>
  </w:num>
  <w:num w:numId="73">
    <w:abstractNumId w:val="12"/>
  </w:num>
  <w:num w:numId="74">
    <w:abstractNumId w:val="50"/>
  </w:num>
  <w:num w:numId="75">
    <w:abstractNumId w:val="65"/>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5"/>
  </w:num>
  <w:num w:numId="78">
    <w:abstractNumId w:val="13"/>
  </w:num>
  <w:num w:numId="79">
    <w:abstractNumId w:val="84"/>
  </w:num>
  <w:num w:numId="80">
    <w:abstractNumId w:val="17"/>
  </w:num>
  <w:num w:numId="81">
    <w:abstractNumId w:val="15"/>
  </w:num>
  <w:num w:numId="82">
    <w:abstractNumId w:val="18"/>
  </w:num>
  <w:num w:numId="83">
    <w:abstractNumId w:val="102"/>
  </w:num>
  <w:num w:numId="84">
    <w:abstractNumId w:val="98"/>
  </w:num>
  <w:num w:numId="85">
    <w:abstractNumId w:val="44"/>
  </w:num>
  <w:num w:numId="86">
    <w:abstractNumId w:val="97"/>
  </w:num>
  <w:num w:numId="87">
    <w:abstractNumId w:val="55"/>
  </w:num>
  <w:num w:numId="88">
    <w:abstractNumId w:val="8"/>
  </w:num>
  <w:num w:numId="89">
    <w:abstractNumId w:val="77"/>
  </w:num>
  <w:num w:numId="90">
    <w:abstractNumId w:val="25"/>
  </w:num>
  <w:num w:numId="91">
    <w:abstractNumId w:val="35"/>
  </w:num>
  <w:num w:numId="92">
    <w:abstractNumId w:val="82"/>
  </w:num>
  <w:num w:numId="93">
    <w:abstractNumId w:val="58"/>
  </w:num>
  <w:num w:numId="94">
    <w:abstractNumId w:val="90"/>
  </w:num>
  <w:num w:numId="95">
    <w:abstractNumId w:val="34"/>
  </w:num>
  <w:num w:numId="96">
    <w:abstractNumId w:val="46"/>
  </w:num>
  <w:num w:numId="97">
    <w:abstractNumId w:val="76"/>
  </w:num>
  <w:num w:numId="98">
    <w:abstractNumId w:val="56"/>
  </w:num>
  <w:num w:numId="99">
    <w:abstractNumId w:val="30"/>
  </w:num>
  <w:num w:numId="100">
    <w:abstractNumId w:val="73"/>
    <w:lvlOverride w:ilvl="0">
      <w:lvl w:ilvl="0" w:tplc="8EB407F6">
        <w:start w:val="1"/>
        <w:numFmt w:val="lowerLetter"/>
        <w:lvlText w:val="%1)"/>
        <w:lvlJc w:val="left"/>
        <w:pPr>
          <w:ind w:left="1069" w:hanging="360"/>
        </w:pPr>
        <w:rPr>
          <w:rFonts w:cs="Times New Roman" w:hint="default"/>
          <w:b w:val="0"/>
          <w:bCs w:val="0"/>
          <w:i w:val="0"/>
          <w:color w:val="auto"/>
        </w:rPr>
      </w:lvl>
    </w:lvlOverride>
  </w:num>
  <w:num w:numId="101">
    <w:abstractNumId w:val="88"/>
  </w:num>
  <w:num w:numId="102">
    <w:abstractNumId w:val="21"/>
  </w:num>
  <w:num w:numId="103">
    <w:abstractNumId w:val="99"/>
  </w:num>
  <w:num w:numId="104">
    <w:abstractNumId w:val="39"/>
  </w:num>
  <w:num w:numId="105">
    <w:abstractNumId w:val="101"/>
  </w:num>
  <w:num w:numId="1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45B"/>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640"/>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189A"/>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27E0"/>
    <w:rsid w:val="000F31F7"/>
    <w:rsid w:val="000F335E"/>
    <w:rsid w:val="000F3577"/>
    <w:rsid w:val="000F35CB"/>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9E0"/>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161"/>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2BC9"/>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3A1"/>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60D"/>
    <w:rsid w:val="002A485C"/>
    <w:rsid w:val="002A4939"/>
    <w:rsid w:val="002A4951"/>
    <w:rsid w:val="002A59A4"/>
    <w:rsid w:val="002A7102"/>
    <w:rsid w:val="002A7A00"/>
    <w:rsid w:val="002B0503"/>
    <w:rsid w:val="002B0EF6"/>
    <w:rsid w:val="002B1469"/>
    <w:rsid w:val="002B1925"/>
    <w:rsid w:val="002B1E14"/>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5FBC"/>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5265"/>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6D8E"/>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72C"/>
    <w:rsid w:val="00391C90"/>
    <w:rsid w:val="00392E58"/>
    <w:rsid w:val="003934D0"/>
    <w:rsid w:val="003936E5"/>
    <w:rsid w:val="00393DCA"/>
    <w:rsid w:val="00394F73"/>
    <w:rsid w:val="003954FF"/>
    <w:rsid w:val="00395D49"/>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5489"/>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477E"/>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25B9"/>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230"/>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9AF"/>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31C5"/>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6142"/>
    <w:rsid w:val="00577216"/>
    <w:rsid w:val="005800F2"/>
    <w:rsid w:val="005808F6"/>
    <w:rsid w:val="00580D2F"/>
    <w:rsid w:val="00582296"/>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2FBB"/>
    <w:rsid w:val="005932B8"/>
    <w:rsid w:val="005934C9"/>
    <w:rsid w:val="00593A65"/>
    <w:rsid w:val="00593B2C"/>
    <w:rsid w:val="00593E83"/>
    <w:rsid w:val="0059453C"/>
    <w:rsid w:val="00594DDC"/>
    <w:rsid w:val="00595AAC"/>
    <w:rsid w:val="00595F6E"/>
    <w:rsid w:val="00596708"/>
    <w:rsid w:val="00596CFA"/>
    <w:rsid w:val="0059749D"/>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024"/>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221"/>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233"/>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6A82"/>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8C0"/>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5F6A"/>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74A"/>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45A"/>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5B20"/>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746"/>
    <w:rsid w:val="00913CE5"/>
    <w:rsid w:val="00915655"/>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2E2"/>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844"/>
    <w:rsid w:val="009D6FB2"/>
    <w:rsid w:val="009D72D4"/>
    <w:rsid w:val="009D77BB"/>
    <w:rsid w:val="009D78C4"/>
    <w:rsid w:val="009E0357"/>
    <w:rsid w:val="009E04D6"/>
    <w:rsid w:val="009E32FE"/>
    <w:rsid w:val="009E3C37"/>
    <w:rsid w:val="009E43A5"/>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C0D"/>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47A67"/>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107"/>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26E2"/>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290"/>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5F84"/>
    <w:rsid w:val="00B66EEB"/>
    <w:rsid w:val="00B67A5A"/>
    <w:rsid w:val="00B71609"/>
    <w:rsid w:val="00B716BB"/>
    <w:rsid w:val="00B721DB"/>
    <w:rsid w:val="00B721F1"/>
    <w:rsid w:val="00B721FA"/>
    <w:rsid w:val="00B72E63"/>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0BBF"/>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1FEC"/>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C7F1B"/>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26A1"/>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52C"/>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4D4"/>
    <w:rsid w:val="00CA2A7C"/>
    <w:rsid w:val="00CA370E"/>
    <w:rsid w:val="00CA3F47"/>
    <w:rsid w:val="00CA4596"/>
    <w:rsid w:val="00CA545C"/>
    <w:rsid w:val="00CA642C"/>
    <w:rsid w:val="00CA6E6A"/>
    <w:rsid w:val="00CA7F92"/>
    <w:rsid w:val="00CB0A3D"/>
    <w:rsid w:val="00CB2052"/>
    <w:rsid w:val="00CB2744"/>
    <w:rsid w:val="00CB3268"/>
    <w:rsid w:val="00CB35F2"/>
    <w:rsid w:val="00CB3F4E"/>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5F15"/>
    <w:rsid w:val="00D16783"/>
    <w:rsid w:val="00D16E32"/>
    <w:rsid w:val="00D16F3E"/>
    <w:rsid w:val="00D173A5"/>
    <w:rsid w:val="00D17445"/>
    <w:rsid w:val="00D200EC"/>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6EE"/>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2B28"/>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5D43"/>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396"/>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0F18"/>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5C8"/>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4DF3"/>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4BE"/>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24B"/>
    <w:rsid w:val="00EA5878"/>
    <w:rsid w:val="00EA58A2"/>
    <w:rsid w:val="00EA6B56"/>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4AB"/>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1CC"/>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373"/>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46"/>
    <w:rsid w:val="00F321F1"/>
    <w:rsid w:val="00F32524"/>
    <w:rsid w:val="00F32AF7"/>
    <w:rsid w:val="00F3300D"/>
    <w:rsid w:val="00F33E77"/>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0D"/>
    <w:rsid w:val="00F531B3"/>
    <w:rsid w:val="00F53C65"/>
    <w:rsid w:val="00F5407F"/>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392C"/>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3F0C"/>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C9244"/>
  <w15:docId w15:val="{9286B828-CC77-4665-AD6D-8461C98F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9"/>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b1"/>
    <w:basedOn w:val="Normalny"/>
    <w:link w:val="AkapitzlistZnak"/>
    <w:uiPriority w:val="1"/>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1"/>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table" w:customStyle="1" w:styleId="Raporttabela1">
    <w:name w:val="Raport_tabela1"/>
    <w:basedOn w:val="Standardowy"/>
    <w:next w:val="Tabela-Siatka"/>
    <w:uiPriority w:val="39"/>
    <w:rsid w:val="00EE51C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style">
    <w:name w:val="num-style"/>
    <w:rsid w:val="00AB3107"/>
  </w:style>
  <w:style w:type="character" w:styleId="Nierozpoznanawzmianka">
    <w:name w:val="Unresolved Mention"/>
    <w:basedOn w:val="Domylnaczcionkaakapitu"/>
    <w:uiPriority w:val="99"/>
    <w:semiHidden/>
    <w:unhideWhenUsed/>
    <w:rsid w:val="00FD3F0C"/>
    <w:rPr>
      <w:color w:val="605E5C"/>
      <w:shd w:val="clear" w:color="auto" w:fill="E1DFDD"/>
    </w:rPr>
  </w:style>
  <w:style w:type="table" w:customStyle="1" w:styleId="Tabela-Siatka24">
    <w:name w:val="Tabela - Siatka24"/>
    <w:basedOn w:val="Standardowy"/>
    <w:next w:val="Tabela-Siatka"/>
    <w:uiPriority w:val="39"/>
    <w:rsid w:val="005C502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156389252">
          <w:marLeft w:val="1166"/>
          <w:marRight w:val="0"/>
          <w:marTop w:val="120"/>
          <w:marBottom w:val="0"/>
          <w:divBdr>
            <w:top w:val="none" w:sz="0" w:space="0" w:color="auto"/>
            <w:left w:val="none" w:sz="0" w:space="0" w:color="auto"/>
            <w:bottom w:val="none" w:sz="0" w:space="0" w:color="auto"/>
            <w:right w:val="none" w:sz="0" w:space="0" w:color="auto"/>
          </w:divBdr>
        </w:div>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sChild>
    </w:div>
    <w:div w:id="549416461">
      <w:bodyDiv w:val="1"/>
      <w:marLeft w:val="0"/>
      <w:marRight w:val="0"/>
      <w:marTop w:val="0"/>
      <w:marBottom w:val="0"/>
      <w:divBdr>
        <w:top w:val="none" w:sz="0" w:space="0" w:color="auto"/>
        <w:left w:val="none" w:sz="0" w:space="0" w:color="auto"/>
        <w:bottom w:val="none" w:sz="0" w:space="0" w:color="auto"/>
        <w:right w:val="none" w:sz="0" w:space="0" w:color="auto"/>
      </w:divBdr>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699822890">
          <w:marLeft w:val="1166"/>
          <w:marRight w:val="0"/>
          <w:marTop w:val="120"/>
          <w:marBottom w:val="0"/>
          <w:divBdr>
            <w:top w:val="none" w:sz="0" w:space="0" w:color="auto"/>
            <w:left w:val="none" w:sz="0" w:space="0" w:color="auto"/>
            <w:bottom w:val="none" w:sz="0" w:space="0" w:color="auto"/>
            <w:right w:val="none" w:sz="0" w:space="0" w:color="auto"/>
          </w:divBdr>
        </w:div>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422915917">
          <w:marLeft w:val="1166"/>
          <w:marRight w:val="0"/>
          <w:marTop w:val="120"/>
          <w:marBottom w:val="0"/>
          <w:divBdr>
            <w:top w:val="none" w:sz="0" w:space="0" w:color="auto"/>
            <w:left w:val="none" w:sz="0" w:space="0" w:color="auto"/>
            <w:bottom w:val="none" w:sz="0" w:space="0" w:color="auto"/>
            <w:right w:val="none" w:sz="0" w:space="0" w:color="auto"/>
          </w:divBdr>
        </w:div>
        <w:div w:id="621693468">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1255282409">
          <w:marLeft w:val="1166"/>
          <w:marRight w:val="0"/>
          <w:marTop w:val="120"/>
          <w:marBottom w:val="0"/>
          <w:divBdr>
            <w:top w:val="none" w:sz="0" w:space="0" w:color="auto"/>
            <w:left w:val="none" w:sz="0" w:space="0" w:color="auto"/>
            <w:bottom w:val="none" w:sz="0" w:space="0" w:color="auto"/>
            <w:right w:val="none" w:sz="0" w:space="0" w:color="auto"/>
          </w:divBdr>
        </w:div>
        <w:div w:id="2031292648">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1044913185">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208005979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3.xml><?xml version="1.0" encoding="utf-8"?>
<ds:datastoreItem xmlns:ds="http://schemas.openxmlformats.org/officeDocument/2006/customXml" ds:itemID="{E124FA78-227B-4BD2-9216-507D3DB1CD93}">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0E64909F-C178-43FE-B068-94E1250CCB60}">
  <ds:schemaRefs>
    <ds:schemaRef ds:uri="http://schemas.openxmlformats.org/officeDocument/2006/bibliography"/>
  </ds:schemaRefs>
</ds:datastoreItem>
</file>

<file path=customXml/itemProps5.xml><?xml version="1.0" encoding="utf-8"?>
<ds:datastoreItem xmlns:ds="http://schemas.openxmlformats.org/officeDocument/2006/customXml" ds:itemID="{A290CFA2-7919-49D4-ACEC-930CD97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2584</Words>
  <Characters>15504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3</cp:revision>
  <cp:lastPrinted>2023-02-24T07:45:00Z</cp:lastPrinted>
  <dcterms:created xsi:type="dcterms:W3CDTF">2023-02-24T07:46:00Z</dcterms:created>
  <dcterms:modified xsi:type="dcterms:W3CDTF">2023-02-24T07:46:00Z</dcterms:modified>
</cp:coreProperties>
</file>